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B21" w:rsidRDefault="00D21B21">
      <w:r w:rsidRPr="009C7EE1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-1868463</wp:posOffset>
                </wp:positionH>
                <wp:positionV relativeFrom="paragraph">
                  <wp:posOffset>-1146810</wp:posOffset>
                </wp:positionV>
                <wp:extent cx="1242695" cy="9994231"/>
                <wp:effectExtent l="25400" t="25400" r="90805" b="7747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2695" cy="9994231"/>
                          <a:chOff x="0" y="-1"/>
                          <a:chExt cx="1242695" cy="9994231"/>
                        </a:xfrm>
                      </wpg:grpSpPr>
                      <wps:wsp>
                        <wps:cNvPr id="1" name="Eingebuchteter Richtungspfeil 1"/>
                        <wps:cNvSpPr/>
                        <wps:spPr>
                          <a:xfrm rot="16200000">
                            <a:off x="-4375768" y="4375767"/>
                            <a:ext cx="9994231" cy="1242695"/>
                          </a:xfrm>
                          <a:prstGeom prst="chevron">
                            <a:avLst>
                              <a:gd name="adj" fmla="val 44645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141" y="45015"/>
                            <a:ext cx="1242060" cy="52514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DA815" id="Gruppieren 4" o:spid="_x0000_s1026" style="position:absolute;margin-left:-147.1pt;margin-top:-90.3pt;width:97.85pt;height:786.95pt;z-index:251660288;mso-height-relative:margin" coordorigin="" coordsize="12426,999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&#13;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Eingebuchteter Richtungspfeil 1" o:spid="_x0000_s1027" type="#_x0000_t55" style="position:absolute;left:-43758;top:43758;width:99942;height:12426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" adj="20401" fillcolor="red" stroked="f" strokeweight="1pt">
                  <v:shadow on="t" color="black" opacity="26214f" origin="-.5,-.5" offset=".74836mm,.74836mm"/>
                </v:shape>
                <v:rect id="Rechteck 2" o:spid="_x0000_s1028" style="position:absolute;left:1;top:450;width:12421;height:52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" fillcolor="red" stroked="f" strokeweight="1pt"/>
              </v:group>
            </w:pict>
          </mc:Fallback>
        </mc:AlternateContent>
      </w:r>
    </w:p>
    <w:p w:rsidR="00D21B21" w:rsidRPr="009C7EE1" w:rsidRDefault="009C7EE1">
      <w:pPr>
        <w:rPr>
          <w:rFonts w:ascii="Arial Rounded MT Bold" w:hAnsi="Arial Rounded MT Bold"/>
          <w:color w:val="FF0000"/>
          <w:sz w:val="160"/>
          <w:szCs w:val="160"/>
        </w:rPr>
      </w:pPr>
      <w:r w:rsidRPr="009C7EE1">
        <w:rPr>
          <w:rFonts w:ascii="Arial Rounded MT Bold" w:hAnsi="Arial Rounded MT Bold"/>
          <w:color w:val="FF0000"/>
          <w:sz w:val="160"/>
          <w:szCs w:val="160"/>
        </w:rPr>
        <w:t>Dip</w:t>
      </w:r>
      <w:bookmarkStart w:id="0" w:name="_GoBack"/>
      <w:bookmarkEnd w:id="0"/>
      <w:r w:rsidRPr="009C7EE1">
        <w:rPr>
          <w:rFonts w:ascii="Arial Rounded MT Bold" w:hAnsi="Arial Rounded MT Bold"/>
          <w:color w:val="FF0000"/>
          <w:sz w:val="160"/>
          <w:szCs w:val="160"/>
        </w:rPr>
        <w:t>lom</w:t>
      </w:r>
    </w:p>
    <w:p w:rsidR="00D21B21" w:rsidRDefault="00D21B21">
      <w:pPr>
        <w:rPr>
          <w:rFonts w:ascii="Arial Rounded MT Bold" w:hAnsi="Arial Rounded MT Bold"/>
          <w:sz w:val="40"/>
          <w:szCs w:val="40"/>
        </w:rPr>
      </w:pPr>
    </w:p>
    <w:p w:rsidR="00D21B21" w:rsidRDefault="00D21B21">
      <w:pPr>
        <w:rPr>
          <w:rFonts w:ascii="Arial Rounded MT Bold" w:hAnsi="Arial Rounded MT Bold"/>
          <w:sz w:val="40"/>
          <w:szCs w:val="40"/>
        </w:rPr>
      </w:pPr>
    </w:p>
    <w:p w:rsidR="00D21B21" w:rsidRDefault="00D21B21">
      <w:pPr>
        <w:rPr>
          <w:rFonts w:ascii="Arial Rounded MT Bold" w:hAnsi="Arial Rounded MT Bold"/>
          <w:sz w:val="40"/>
          <w:szCs w:val="40"/>
        </w:rPr>
      </w:pPr>
    </w:p>
    <w:p w:rsidR="00D21B21" w:rsidRPr="000F2DCD" w:rsidRDefault="00D21B21">
      <w:pPr>
        <w:rPr>
          <w:rFonts w:ascii="Arial Rounded MT Bold" w:hAnsi="Arial Rounded MT Bold"/>
          <w:sz w:val="60"/>
          <w:szCs w:val="60"/>
        </w:rPr>
      </w:pPr>
      <w:r w:rsidRPr="000F2DCD">
        <w:rPr>
          <w:rFonts w:ascii="Arial Rounded MT Bold" w:hAnsi="Arial Rounded MT Bold"/>
          <w:sz w:val="60"/>
          <w:szCs w:val="60"/>
        </w:rPr>
        <w:t xml:space="preserve">Andreas Peter </w:t>
      </w:r>
    </w:p>
    <w:p w:rsidR="00D21B21" w:rsidRPr="000F2DCD" w:rsidRDefault="00D21B21">
      <w:pPr>
        <w:rPr>
          <w:rFonts w:ascii="Arial Rounded MT Bold" w:hAnsi="Arial Rounded MT Bold"/>
          <w:sz w:val="60"/>
          <w:szCs w:val="60"/>
        </w:rPr>
      </w:pPr>
      <w:r w:rsidRPr="000F2DCD">
        <w:rPr>
          <w:rFonts w:ascii="Arial Rounded MT Bold" w:hAnsi="Arial Rounded MT Bold"/>
          <w:sz w:val="60"/>
          <w:szCs w:val="60"/>
        </w:rPr>
        <w:t>Mustermann</w:t>
      </w:r>
    </w:p>
    <w:p w:rsidR="00D21B21" w:rsidRPr="00D21B21" w:rsidRDefault="00D21B21">
      <w:pPr>
        <w:rPr>
          <w:rFonts w:ascii="Arial Rounded MT Bold" w:hAnsi="Arial Rounded MT Bold"/>
          <w:sz w:val="40"/>
          <w:szCs w:val="40"/>
        </w:rPr>
      </w:pPr>
    </w:p>
    <w:p w:rsidR="00D21B21" w:rsidRDefault="00D21B21"/>
    <w:p w:rsidR="00D21B21" w:rsidRPr="000F2DCD" w:rsidRDefault="000F2DCD">
      <w:pPr>
        <w:rPr>
          <w:sz w:val="32"/>
          <w:szCs w:val="32"/>
        </w:rPr>
      </w:pPr>
      <w:r w:rsidRPr="000F2DCD">
        <w:rPr>
          <w:sz w:val="32"/>
          <w:szCs w:val="32"/>
        </w:rPr>
        <w:t>h</w:t>
      </w:r>
      <w:r w:rsidR="00D21B21" w:rsidRPr="000F2DCD">
        <w:rPr>
          <w:sz w:val="32"/>
          <w:szCs w:val="32"/>
        </w:rPr>
        <w:t xml:space="preserve">at die </w:t>
      </w:r>
      <w:r w:rsidR="009C7EE1">
        <w:rPr>
          <w:sz w:val="32"/>
          <w:szCs w:val="32"/>
        </w:rPr>
        <w:t>Diplom</w:t>
      </w:r>
      <w:r w:rsidR="00EB70B6">
        <w:rPr>
          <w:sz w:val="32"/>
          <w:szCs w:val="32"/>
        </w:rPr>
        <w:t>-</w:t>
      </w:r>
      <w:r w:rsidR="00D21B21" w:rsidRPr="000F2DCD">
        <w:rPr>
          <w:sz w:val="32"/>
          <w:szCs w:val="32"/>
        </w:rPr>
        <w:t xml:space="preserve">Weiterbildung zum </w:t>
      </w:r>
      <w:r w:rsidRPr="000F2DCD">
        <w:rPr>
          <w:sz w:val="32"/>
          <w:szCs w:val="32"/>
        </w:rPr>
        <w:t>Ernährungsberater erfolgreich abgeschlossen.</w:t>
      </w:r>
    </w:p>
    <w:p w:rsidR="000F2DCD" w:rsidRDefault="000F2DCD">
      <w:pPr>
        <w:rPr>
          <w:sz w:val="28"/>
          <w:szCs w:val="28"/>
        </w:rPr>
      </w:pPr>
    </w:p>
    <w:p w:rsidR="000F2DCD" w:rsidRDefault="000F2DCD">
      <w:pPr>
        <w:rPr>
          <w:sz w:val="28"/>
          <w:szCs w:val="28"/>
        </w:rPr>
      </w:pPr>
    </w:p>
    <w:p w:rsidR="000F2DCD" w:rsidRDefault="000F2DCD">
      <w:pPr>
        <w:rPr>
          <w:sz w:val="28"/>
          <w:szCs w:val="28"/>
        </w:rPr>
      </w:pPr>
    </w:p>
    <w:p w:rsidR="000F2DCD" w:rsidRPr="000F2DCD" w:rsidRDefault="000F2DCD">
      <w:pPr>
        <w:rPr>
          <w:sz w:val="60"/>
          <w:szCs w:val="60"/>
        </w:rPr>
      </w:pPr>
      <w:r w:rsidRPr="000F2DCD">
        <w:rPr>
          <w:rFonts w:ascii="Arial Rounded MT Bold" w:hAnsi="Arial Rounded MT Bold"/>
          <w:sz w:val="60"/>
          <w:szCs w:val="60"/>
        </w:rPr>
        <w:t>Ernährungsberater</w:t>
      </w:r>
    </w:p>
    <w:p w:rsidR="000F2DCD" w:rsidRDefault="000F2DCD">
      <w:pPr>
        <w:rPr>
          <w:sz w:val="28"/>
          <w:szCs w:val="28"/>
        </w:rPr>
      </w:pPr>
    </w:p>
    <w:p w:rsidR="000F2DCD" w:rsidRDefault="000F2DCD">
      <w:pPr>
        <w:rPr>
          <w:sz w:val="28"/>
          <w:szCs w:val="28"/>
        </w:rPr>
      </w:pPr>
    </w:p>
    <w:p w:rsidR="000F2DCD" w:rsidRDefault="000F2DCD">
      <w:pPr>
        <w:rPr>
          <w:sz w:val="28"/>
          <w:szCs w:val="28"/>
        </w:rPr>
      </w:pPr>
    </w:p>
    <w:p w:rsidR="000F2DCD" w:rsidRDefault="000F2DCD">
      <w:pPr>
        <w:rPr>
          <w:sz w:val="28"/>
          <w:szCs w:val="28"/>
        </w:rPr>
      </w:pPr>
    </w:p>
    <w:p w:rsidR="000F2DCD" w:rsidRDefault="000F2DCD">
      <w:pPr>
        <w:rPr>
          <w:sz w:val="28"/>
          <w:szCs w:val="28"/>
        </w:rPr>
      </w:pPr>
    </w:p>
    <w:p w:rsidR="000F2DCD" w:rsidRDefault="000F2DCD">
      <w:pPr>
        <w:rPr>
          <w:sz w:val="28"/>
          <w:szCs w:val="28"/>
        </w:rPr>
      </w:pPr>
    </w:p>
    <w:p w:rsidR="000F2DCD" w:rsidRDefault="000F2DCD">
      <w:pPr>
        <w:rPr>
          <w:sz w:val="28"/>
          <w:szCs w:val="28"/>
        </w:rPr>
      </w:pPr>
    </w:p>
    <w:p w:rsidR="000F2DCD" w:rsidRDefault="000F2DCD">
      <w:pPr>
        <w:rPr>
          <w:sz w:val="28"/>
          <w:szCs w:val="28"/>
        </w:rPr>
      </w:pPr>
    </w:p>
    <w:p w:rsidR="000F2DCD" w:rsidRDefault="000F2DCD">
      <w:pPr>
        <w:rPr>
          <w:sz w:val="28"/>
          <w:szCs w:val="28"/>
        </w:rPr>
      </w:pPr>
    </w:p>
    <w:p w:rsidR="000F2DCD" w:rsidRDefault="000F2DCD">
      <w:pPr>
        <w:rPr>
          <w:sz w:val="28"/>
          <w:szCs w:val="28"/>
        </w:rPr>
      </w:pPr>
    </w:p>
    <w:p w:rsidR="000F2DCD" w:rsidRPr="000F2DCD" w:rsidRDefault="000F2DCD">
      <w:pPr>
        <w:rPr>
          <w:sz w:val="32"/>
          <w:szCs w:val="32"/>
        </w:rPr>
      </w:pPr>
      <w:r w:rsidRPr="000F2DCD">
        <w:rPr>
          <w:sz w:val="32"/>
          <w:szCs w:val="32"/>
        </w:rPr>
        <w:t>Ort, Datum</w:t>
      </w:r>
    </w:p>
    <w:p w:rsidR="000F2DCD" w:rsidRPr="000F2DCD" w:rsidRDefault="000F2DCD">
      <w:pPr>
        <w:rPr>
          <w:sz w:val="32"/>
          <w:szCs w:val="32"/>
        </w:rPr>
      </w:pPr>
    </w:p>
    <w:p w:rsidR="000F2DCD" w:rsidRPr="000F2DCD" w:rsidRDefault="000F2DCD">
      <w:pPr>
        <w:rPr>
          <w:sz w:val="32"/>
          <w:szCs w:val="32"/>
        </w:rPr>
      </w:pPr>
    </w:p>
    <w:p w:rsidR="000F2DCD" w:rsidRPr="000F2DCD" w:rsidRDefault="000F2DCD">
      <w:pPr>
        <w:rPr>
          <w:sz w:val="32"/>
          <w:szCs w:val="32"/>
        </w:rPr>
      </w:pPr>
    </w:p>
    <w:p w:rsidR="000F2DCD" w:rsidRPr="000F2DCD" w:rsidRDefault="000F2DCD">
      <w:pPr>
        <w:rPr>
          <w:sz w:val="32"/>
          <w:szCs w:val="32"/>
        </w:rPr>
      </w:pPr>
    </w:p>
    <w:p w:rsidR="000F2DCD" w:rsidRPr="000F2DCD" w:rsidRDefault="000F2DCD">
      <w:pPr>
        <w:rPr>
          <w:sz w:val="32"/>
          <w:szCs w:val="32"/>
        </w:rPr>
      </w:pPr>
      <w:r w:rsidRPr="000F2DCD">
        <w:rPr>
          <w:sz w:val="32"/>
          <w:szCs w:val="32"/>
        </w:rPr>
        <w:t>Prüfungskommission (Unterschrift)</w:t>
      </w:r>
    </w:p>
    <w:sectPr w:rsidR="000F2DCD" w:rsidRPr="000F2DCD" w:rsidSect="00D21B21">
      <w:pgSz w:w="11900" w:h="16840"/>
      <w:pgMar w:top="1418" w:right="1418" w:bottom="1134" w:left="39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C0A" w:rsidRDefault="00103C0A" w:rsidP="00D21B21">
      <w:r>
        <w:separator/>
      </w:r>
    </w:p>
  </w:endnote>
  <w:endnote w:type="continuationSeparator" w:id="0">
    <w:p w:rsidR="00103C0A" w:rsidRDefault="00103C0A" w:rsidP="00D2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C0A" w:rsidRDefault="00103C0A" w:rsidP="00D21B21">
      <w:r>
        <w:separator/>
      </w:r>
    </w:p>
  </w:footnote>
  <w:footnote w:type="continuationSeparator" w:id="0">
    <w:p w:rsidR="00103C0A" w:rsidRDefault="00103C0A" w:rsidP="00D21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21"/>
    <w:rsid w:val="000F2DCD"/>
    <w:rsid w:val="00103C0A"/>
    <w:rsid w:val="00640692"/>
    <w:rsid w:val="0079427C"/>
    <w:rsid w:val="00930225"/>
    <w:rsid w:val="009C7EE1"/>
    <w:rsid w:val="00B27A6E"/>
    <w:rsid w:val="00B33F8E"/>
    <w:rsid w:val="00C331D9"/>
    <w:rsid w:val="00D21B21"/>
    <w:rsid w:val="00EB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A001B5"/>
  <w15:chartTrackingRefBased/>
  <w15:docId w15:val="{57111DE3-79F3-0A4F-9F17-F5D8E555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1B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1B21"/>
  </w:style>
  <w:style w:type="paragraph" w:styleId="Fuzeile">
    <w:name w:val="footer"/>
    <w:basedOn w:val="Standard"/>
    <w:link w:val="FuzeileZchn"/>
    <w:uiPriority w:val="99"/>
    <w:unhideWhenUsed/>
    <w:rsid w:val="00D21B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181</Characters>
  <Application>Microsoft Office Word</Application>
  <DocSecurity>0</DocSecurity>
  <Lines>36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Diplom Vorlage</vt:lpstr>
    </vt:vector>
  </TitlesOfParts>
  <Manager/>
  <Company/>
  <LinksUpToDate>false</LinksUpToDate>
  <CharactersWithSpaces>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Zertifikat Vorlage</dc:title>
  <dc:subject/>
  <dc:creator>https://vorla.ch</dc:creator>
  <cp:keywords/>
  <dc:description>Zertifikat Vorlage</dc:description>
  <cp:lastModifiedBy>Michael Muther</cp:lastModifiedBy>
  <cp:revision>5</cp:revision>
  <cp:lastPrinted>2019-11-28T18:12:00Z</cp:lastPrinted>
  <dcterms:created xsi:type="dcterms:W3CDTF">2019-11-28T17:43:00Z</dcterms:created>
  <dcterms:modified xsi:type="dcterms:W3CDTF">2019-11-28T18:12:00Z</dcterms:modified>
  <cp:category/>
</cp:coreProperties>
</file>