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DE5549" w:rsidRPr="00ED3440" w14:paraId="6CEA3F0E" w14:textId="77777777" w:rsidTr="00355A1F">
        <w:trPr>
          <w:trHeight w:hRule="exact" w:val="170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1BA39079" w14:textId="335C7AC6" w:rsidR="00DE5549" w:rsidRPr="00ED3440" w:rsidRDefault="001B0EB9" w:rsidP="00355A1F">
            <w:pPr>
              <w:spacing w:line="260" w:lineRule="auto"/>
              <w:ind w:left="34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DEC75B" wp14:editId="2DE25F41">
                      <wp:simplePos x="0" y="0"/>
                      <wp:positionH relativeFrom="column">
                        <wp:posOffset>4689231</wp:posOffset>
                      </wp:positionH>
                      <wp:positionV relativeFrom="paragraph">
                        <wp:posOffset>66333</wp:posOffset>
                      </wp:positionV>
                      <wp:extent cx="1273908" cy="781538"/>
                      <wp:effectExtent l="0" t="0" r="0" b="63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908" cy="7815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081C26" w14:textId="77777777" w:rsidR="001B0EB9" w:rsidRPr="0024735A" w:rsidRDefault="001B0EB9" w:rsidP="001B0EB9">
                                  <w:pPr>
                                    <w:jc w:val="center"/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EC75B" id="Rechteck 3" o:spid="_x0000_s1026" style="position:absolute;left:0;text-align:left;margin-left:369.25pt;margin-top:5.2pt;width:100.3pt;height: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" fillcolor="#d8d8d8 [2732]" stroked="f" strokeweight="1pt">
                      <v:textbox>
                        <w:txbxContent>
                          <w:p w14:paraId="5F081C26" w14:textId="77777777" w:rsidR="001B0EB9" w:rsidRPr="0024735A" w:rsidRDefault="001B0EB9" w:rsidP="001B0EB9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Logo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181F8C4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22315AA3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5A6ED430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68CF1F62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6CF3ECA8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64CAE51C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56C45B95" w14:textId="77777777" w:rsidR="00DE5549" w:rsidRDefault="00DE5549" w:rsidP="00DE5549">
      <w:pPr>
        <w:spacing w:line="260" w:lineRule="exact"/>
        <w:jc w:val="both"/>
        <w:rPr>
          <w:sz w:val="18"/>
        </w:rPr>
      </w:pPr>
    </w:p>
    <w:p w14:paraId="45FA38FF" w14:textId="77777777" w:rsidR="00DE5549" w:rsidRPr="00CE48BC" w:rsidRDefault="00DE5549" w:rsidP="00DE5549">
      <w:pPr>
        <w:spacing w:line="260" w:lineRule="exact"/>
        <w:jc w:val="both"/>
        <w:rPr>
          <w:sz w:val="18"/>
        </w:rPr>
      </w:pPr>
    </w:p>
    <w:p w14:paraId="2B696E9F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06C59764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654D91B2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6BDB469C" w14:textId="77777777" w:rsidR="00DE5549" w:rsidRPr="0002655F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tbl>
      <w:tblPr>
        <w:tblpPr w:vertAnchor="page" w:tblpY="2553"/>
        <w:tblOverlap w:val="never"/>
        <w:tblW w:w="4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</w:tblGrid>
      <w:tr w:rsidR="00DE5549" w:rsidRPr="00E805F2" w14:paraId="2458B45B" w14:textId="77777777" w:rsidTr="00355A1F">
        <w:trPr>
          <w:cantSplit/>
          <w:trHeight w:hRule="exact" w:val="284"/>
        </w:trPr>
        <w:tc>
          <w:tcPr>
            <w:tcW w:w="4533" w:type="dxa"/>
            <w:vAlign w:val="bottom"/>
          </w:tcPr>
          <w:p w14:paraId="5630AC8E" w14:textId="479469B7" w:rsidR="00DE5549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  <w:r>
              <w:rPr>
                <w:rFonts w:cs="Arial"/>
                <w:sz w:val="16"/>
              </w:rPr>
              <w:t>[Firmennamen]</w:t>
            </w:r>
            <w:r w:rsidR="00DE5549">
              <w:rPr>
                <w:rFonts w:cs="Arial"/>
                <w:sz w:val="16"/>
              </w:rPr>
              <w:t xml:space="preserve"> · </w:t>
            </w:r>
            <w:r>
              <w:rPr>
                <w:rFonts w:cs="Arial"/>
                <w:sz w:val="16"/>
              </w:rPr>
              <w:t>[</w:t>
            </w:r>
            <w:proofErr w:type="spellStart"/>
            <w:r>
              <w:rPr>
                <w:rFonts w:cs="Arial"/>
                <w:sz w:val="16"/>
              </w:rPr>
              <w:t>Strasse</w:t>
            </w:r>
            <w:proofErr w:type="spellEnd"/>
            <w:r>
              <w:rPr>
                <w:rFonts w:cs="Arial"/>
                <w:sz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</w:rPr>
              <w:t>und Nr]</w:t>
            </w:r>
            <w:proofErr w:type="spellEnd"/>
            <w:r w:rsidR="00DE5549" w:rsidRPr="002F7BD9">
              <w:rPr>
                <w:rFonts w:cs="Arial"/>
                <w:sz w:val="16"/>
              </w:rPr>
              <w:t xml:space="preserve"> ·</w:t>
            </w:r>
            <w:r w:rsidR="00DE5549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[PLZ und Ort]</w:t>
            </w:r>
            <w:r w:rsidR="00DE5549" w:rsidRPr="002F7BD9">
              <w:rPr>
                <w:rFonts w:cs="Arial"/>
                <w:sz w:val="16"/>
              </w:rPr>
              <w:t xml:space="preserve"> </w:t>
            </w:r>
          </w:p>
        </w:tc>
      </w:tr>
      <w:tr w:rsidR="00DE5549" w:rsidRPr="00E805F2" w14:paraId="001DF770" w14:textId="77777777" w:rsidTr="00355A1F">
        <w:trPr>
          <w:cantSplit/>
          <w:trHeight w:hRule="exact" w:val="720"/>
        </w:trPr>
        <w:tc>
          <w:tcPr>
            <w:tcW w:w="4533" w:type="dxa"/>
          </w:tcPr>
          <w:p w14:paraId="7A0BC8B1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311F3300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14F454DA" w14:textId="77777777" w:rsidR="00DE5549" w:rsidRPr="009005EF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7C67FE77" w14:textId="77777777" w:rsidR="00DE5549" w:rsidRPr="009005EF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3C9A222D" w14:textId="77777777" w:rsidR="00DE5549" w:rsidRPr="00E805F2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DE5549" w:rsidRPr="00E805F2" w14:paraId="321DF58F" w14:textId="77777777" w:rsidTr="00355A1F">
        <w:trPr>
          <w:cantSplit/>
          <w:trHeight w:hRule="exact" w:val="1548"/>
        </w:trPr>
        <w:tc>
          <w:tcPr>
            <w:tcW w:w="4533" w:type="dxa"/>
          </w:tcPr>
          <w:p w14:paraId="18AA240F" w14:textId="721B4E4E" w:rsidR="00DE5549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r w:rsidR="00DE5549" w:rsidRPr="00E805F2">
              <w:rPr>
                <w:sz w:val="20"/>
              </w:rPr>
              <w:t>Anrede</w:t>
            </w:r>
            <w:r>
              <w:rPr>
                <w:sz w:val="20"/>
              </w:rPr>
              <w:t>]</w:t>
            </w:r>
          </w:p>
          <w:p w14:paraId="7B647E10" w14:textId="0B5B165C" w:rsidR="001735E0" w:rsidRPr="00E805F2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[Firma]</w:t>
            </w:r>
          </w:p>
          <w:p w14:paraId="3B4D81FA" w14:textId="536E00DA" w:rsidR="001735E0" w:rsidRPr="00E805F2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[Vorname] [Name]</w:t>
            </w:r>
          </w:p>
          <w:p w14:paraId="0066731A" w14:textId="2EE4782B" w:rsidR="00DE5549" w:rsidRPr="00E805F2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Strasse</w:t>
            </w:r>
            <w:proofErr w:type="spellEnd"/>
            <w:r>
              <w:rPr>
                <w:sz w:val="20"/>
              </w:rPr>
              <w:t>] [Hausnummer]</w:t>
            </w:r>
          </w:p>
          <w:p w14:paraId="755A6AEF" w14:textId="1FBE70AF" w:rsidR="00DE5549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[PLZ] [Ort]</w:t>
            </w:r>
          </w:p>
          <w:p w14:paraId="28C53F66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</w:tbl>
    <w:p w14:paraId="4262500E" w14:textId="77777777" w:rsidR="00DE5549" w:rsidRDefault="00DE5549" w:rsidP="00DE5549"/>
    <w:tbl>
      <w:tblPr>
        <w:tblpPr w:vertAnchor="page" w:horzAnchor="margin" w:tblpX="5671" w:tblpY="2553"/>
        <w:tblOverlap w:val="never"/>
        <w:tblW w:w="4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</w:tblGrid>
      <w:tr w:rsidR="00DE5549" w:rsidRPr="00E805F2" w14:paraId="0E20F4E0" w14:textId="77777777" w:rsidTr="00355A1F">
        <w:trPr>
          <w:cantSplit/>
          <w:trHeight w:hRule="exact" w:val="284"/>
        </w:trPr>
        <w:tc>
          <w:tcPr>
            <w:tcW w:w="4245" w:type="dxa"/>
            <w:vAlign w:val="bottom"/>
          </w:tcPr>
          <w:p w14:paraId="50A61282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</w:p>
        </w:tc>
      </w:tr>
      <w:tr w:rsidR="00DE5549" w:rsidRPr="00E805F2" w14:paraId="1B092B87" w14:textId="77777777" w:rsidTr="00355A1F">
        <w:trPr>
          <w:cantSplit/>
          <w:trHeight w:val="2268"/>
        </w:trPr>
        <w:tc>
          <w:tcPr>
            <w:tcW w:w="4245" w:type="dxa"/>
          </w:tcPr>
          <w:p w14:paraId="215EDB37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Ihr Zeichen:</w:t>
            </w:r>
            <w:r w:rsidRPr="00FF317B">
              <w:rPr>
                <w:sz w:val="20"/>
              </w:rPr>
              <w:tab/>
            </w:r>
          </w:p>
          <w:p w14:paraId="4F0C9C67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Ihre Nachricht:</w:t>
            </w:r>
            <w:r w:rsidRPr="00FF317B">
              <w:rPr>
                <w:sz w:val="20"/>
              </w:rPr>
              <w:tab/>
            </w:r>
          </w:p>
          <w:p w14:paraId="31D909F0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Unser Zeichen:</w:t>
            </w:r>
            <w:r w:rsidRPr="00FF317B">
              <w:rPr>
                <w:sz w:val="20"/>
              </w:rPr>
              <w:tab/>
            </w:r>
          </w:p>
          <w:p w14:paraId="6E5F12F4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Unsere Nachricht:</w:t>
            </w:r>
            <w:r w:rsidRPr="00FF317B">
              <w:rPr>
                <w:sz w:val="20"/>
              </w:rPr>
              <w:tab/>
            </w:r>
          </w:p>
          <w:p w14:paraId="50670184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  <w:p w14:paraId="1AB20DEE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Ansprechpartner:</w:t>
            </w:r>
            <w:r w:rsidRPr="00FF317B">
              <w:rPr>
                <w:sz w:val="20"/>
              </w:rPr>
              <w:tab/>
            </w:r>
          </w:p>
          <w:p w14:paraId="3BCD294B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E-Mail:</w:t>
            </w:r>
            <w:r w:rsidRPr="00FF317B">
              <w:rPr>
                <w:sz w:val="20"/>
              </w:rPr>
              <w:tab/>
            </w:r>
          </w:p>
          <w:p w14:paraId="48B6072D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Telefon:</w:t>
            </w:r>
            <w:r w:rsidRPr="00FF317B">
              <w:rPr>
                <w:sz w:val="20"/>
              </w:rPr>
              <w:tab/>
            </w:r>
          </w:p>
          <w:p w14:paraId="0A3E1687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Telefax:</w:t>
            </w:r>
            <w:r w:rsidRPr="00FF317B">
              <w:rPr>
                <w:sz w:val="20"/>
              </w:rPr>
              <w:tab/>
            </w:r>
          </w:p>
          <w:p w14:paraId="0AF2EFF8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  <w:p w14:paraId="24ECB60B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 w:rsidRPr="00DA6CD4">
              <w:rPr>
                <w:sz w:val="16"/>
              </w:rPr>
              <w:t>Datum:</w:t>
            </w:r>
            <w:r>
              <w:rPr>
                <w:sz w:val="20"/>
              </w:rPr>
              <w:tab/>
            </w:r>
          </w:p>
          <w:p w14:paraId="28107946" w14:textId="77777777" w:rsidR="00DE5549" w:rsidRPr="00E805F2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</w:tc>
      </w:tr>
    </w:tbl>
    <w:p w14:paraId="49D79D41" w14:textId="77777777" w:rsidR="00DE5549" w:rsidRPr="00E805F2" w:rsidRDefault="00DE5549" w:rsidP="00DE5549">
      <w:pPr>
        <w:spacing w:line="260" w:lineRule="auto"/>
        <w:rPr>
          <w:sz w:val="20"/>
        </w:rPr>
      </w:pPr>
    </w:p>
    <w:p w14:paraId="6FB89DD4" w14:textId="77777777" w:rsidR="00DE5549" w:rsidRDefault="00DE5549" w:rsidP="00DE5549">
      <w:pPr>
        <w:spacing w:line="260" w:lineRule="auto"/>
        <w:ind w:right="-3"/>
        <w:rPr>
          <w:rFonts w:cs="Arial"/>
          <w:sz w:val="20"/>
        </w:rPr>
      </w:pPr>
    </w:p>
    <w:p w14:paraId="188BB857" w14:textId="330F8A47" w:rsidR="00DE5549" w:rsidRPr="00E805F2" w:rsidRDefault="00CC26C6" w:rsidP="00DE5549">
      <w:pPr>
        <w:ind w:right="-3"/>
        <w:rPr>
          <w:rFonts w:cs="Arial"/>
          <w:b/>
          <w:sz w:val="20"/>
        </w:rPr>
      </w:pPr>
      <w:r>
        <w:rPr>
          <w:rFonts w:cs="Arial"/>
          <w:b/>
          <w:sz w:val="20"/>
        </w:rPr>
        <w:t>Kurzmitteilung</w:t>
      </w:r>
    </w:p>
    <w:p w14:paraId="432BB1DB" w14:textId="77777777" w:rsidR="00DE5549" w:rsidRPr="00E805F2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7E52E6A3" w14:textId="77777777" w:rsidR="00DE5549" w:rsidRPr="00E805F2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4D66F160" w14:textId="77777777" w:rsidR="00DE5549" w:rsidRDefault="00DE5549" w:rsidP="00DE5549">
      <w:pPr>
        <w:spacing w:line="260" w:lineRule="exact"/>
        <w:ind w:right="-3"/>
        <w:rPr>
          <w:rFonts w:cs="Arial"/>
          <w:sz w:val="20"/>
        </w:rPr>
      </w:pPr>
      <w:r w:rsidRPr="00E805F2">
        <w:rPr>
          <w:rFonts w:cs="Arial"/>
          <w:sz w:val="20"/>
        </w:rPr>
        <w:t>Sehr geehrte Damen und Herren,</w:t>
      </w:r>
    </w:p>
    <w:p w14:paraId="0146DAF4" w14:textId="77777777" w:rsidR="00DE5549" w:rsidRPr="00E805F2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4B23D347" w14:textId="77777777" w:rsidR="00CC26C6" w:rsidRPr="00CC26C6" w:rsidRDefault="00CC26C6" w:rsidP="00CC26C6">
      <w:pPr>
        <w:tabs>
          <w:tab w:val="left" w:pos="5670"/>
        </w:tabs>
        <w:spacing w:line="480" w:lineRule="auto"/>
        <w:rPr>
          <w:rFonts w:cs="Arial"/>
          <w:b/>
          <w:sz w:val="20"/>
          <w:u w:val="single"/>
        </w:rPr>
      </w:pPr>
    </w:p>
    <w:p w14:paraId="386D2A41" w14:textId="77777777" w:rsidR="00CC26C6" w:rsidRPr="00CC26C6" w:rsidRDefault="00CC26C6" w:rsidP="00CC26C6">
      <w:pPr>
        <w:tabs>
          <w:tab w:val="left" w:pos="360"/>
          <w:tab w:val="left" w:pos="3544"/>
          <w:tab w:val="left" w:pos="3969"/>
          <w:tab w:val="left" w:pos="6379"/>
          <w:tab w:val="left" w:pos="6804"/>
          <w:tab w:val="left" w:pos="7230"/>
        </w:tabs>
        <w:spacing w:line="480" w:lineRule="auto"/>
        <w:rPr>
          <w:rFonts w:cs="Arial"/>
          <w:sz w:val="20"/>
        </w:rPr>
      </w:pPr>
      <w:r w:rsidRPr="00CC26C6">
        <w:rPr>
          <w:rFonts w:cs="Arial"/>
          <w:sz w:val="20"/>
          <w:lang w:val="en-GB" w:eastAsia="en-US"/>
        </w:rPr>
        <w:fldChar w:fldCharType="begin">
          <w:ffData>
            <w:name w:val="Kenntnisnahme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enntnisnahme"/>
      <w:r w:rsidRPr="00CC26C6">
        <w:rPr>
          <w:rFonts w:cs="Arial"/>
          <w:sz w:val="20"/>
        </w:rPr>
        <w:instrText xml:space="preserve"> FORMCHECKBOX </w:instrText>
      </w:r>
      <w:r w:rsidR="001A5007">
        <w:rPr>
          <w:rFonts w:cs="Arial"/>
          <w:sz w:val="20"/>
          <w:lang w:val="en-GB"/>
        </w:rPr>
      </w:r>
      <w:r w:rsidR="001A5007">
        <w:rPr>
          <w:rFonts w:cs="Arial"/>
          <w:sz w:val="20"/>
          <w:lang w:val="en-GB"/>
        </w:rPr>
        <w:fldChar w:fldCharType="separate"/>
      </w:r>
      <w:r w:rsidRPr="00CC26C6">
        <w:rPr>
          <w:rFonts w:cs="Arial"/>
          <w:sz w:val="20"/>
        </w:rPr>
        <w:fldChar w:fldCharType="end"/>
      </w:r>
      <w:bookmarkEnd w:id="1"/>
      <w:r w:rsidRPr="00CC26C6">
        <w:rPr>
          <w:rFonts w:cs="Arial"/>
          <w:sz w:val="20"/>
        </w:rPr>
        <w:tab/>
        <w:t>zur Kenntnisnahme</w:t>
      </w:r>
      <w:r w:rsidRPr="00CC26C6">
        <w:rPr>
          <w:rFonts w:cs="Arial"/>
          <w:sz w:val="20"/>
        </w:rPr>
        <w:tab/>
      </w:r>
      <w:r w:rsidRPr="00CC26C6">
        <w:rPr>
          <w:rFonts w:cs="Arial"/>
          <w:sz w:val="20"/>
          <w:lang w:val="en-GB" w:eastAsia="en-US"/>
        </w:rPr>
        <w:fldChar w:fldCharType="begin">
          <w:ffData>
            <w:name w:val="Wunsch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unsch"/>
      <w:r w:rsidRPr="00CC26C6">
        <w:rPr>
          <w:rFonts w:cs="Arial"/>
          <w:sz w:val="20"/>
        </w:rPr>
        <w:instrText xml:space="preserve"> FORMCHECKBOX </w:instrText>
      </w:r>
      <w:r w:rsidR="001A5007">
        <w:rPr>
          <w:rFonts w:cs="Arial"/>
          <w:sz w:val="20"/>
          <w:lang w:val="en-GB"/>
        </w:rPr>
      </w:r>
      <w:r w:rsidR="001A5007">
        <w:rPr>
          <w:rFonts w:cs="Arial"/>
          <w:sz w:val="20"/>
          <w:lang w:val="en-GB"/>
        </w:rPr>
        <w:fldChar w:fldCharType="separate"/>
      </w:r>
      <w:r w:rsidRPr="00CC26C6">
        <w:rPr>
          <w:rFonts w:cs="Arial"/>
          <w:sz w:val="20"/>
        </w:rPr>
        <w:fldChar w:fldCharType="end"/>
      </w:r>
      <w:bookmarkEnd w:id="2"/>
      <w:r w:rsidRPr="00CC26C6">
        <w:rPr>
          <w:rFonts w:cs="Arial"/>
          <w:sz w:val="20"/>
        </w:rPr>
        <w:tab/>
      </w:r>
      <w:proofErr w:type="spellStart"/>
      <w:r w:rsidRPr="00CC26C6">
        <w:rPr>
          <w:rFonts w:cs="Arial"/>
          <w:sz w:val="20"/>
        </w:rPr>
        <w:t>gemäss</w:t>
      </w:r>
      <w:proofErr w:type="spellEnd"/>
      <w:r w:rsidRPr="00CC26C6">
        <w:rPr>
          <w:rFonts w:cs="Arial"/>
          <w:sz w:val="20"/>
        </w:rPr>
        <w:t xml:space="preserve"> Ihrem Wunsch</w:t>
      </w:r>
      <w:r w:rsidRPr="00CC26C6">
        <w:rPr>
          <w:rFonts w:cs="Arial"/>
          <w:sz w:val="20"/>
        </w:rPr>
        <w:tab/>
      </w:r>
      <w:r w:rsidRPr="00CC26C6">
        <w:rPr>
          <w:rFonts w:cs="Arial"/>
          <w:sz w:val="20"/>
        </w:rPr>
        <w:tab/>
      </w:r>
      <w:r w:rsidRPr="00CC26C6">
        <w:rPr>
          <w:rFonts w:cs="Arial"/>
          <w:sz w:val="20"/>
          <w:lang w:val="en-GB" w:eastAsia="en-US"/>
        </w:rPr>
        <w:fldChar w:fldCharType="begin">
          <w:ffData>
            <w:name w:val="Retournieren"/>
            <w:enabled/>
            <w:calcOnExit w:val="0"/>
            <w:checkBox>
              <w:sizeAuto/>
              <w:default w:val="0"/>
            </w:checkBox>
          </w:ffData>
        </w:fldChar>
      </w:r>
      <w:bookmarkStart w:id="3" w:name="Retournieren"/>
      <w:r w:rsidRPr="00CC26C6">
        <w:rPr>
          <w:rFonts w:cs="Arial"/>
          <w:sz w:val="20"/>
        </w:rPr>
        <w:instrText xml:space="preserve"> FORMCHECKBOX </w:instrText>
      </w:r>
      <w:r w:rsidR="001A5007">
        <w:rPr>
          <w:rFonts w:cs="Arial"/>
          <w:sz w:val="20"/>
          <w:lang w:val="en-GB"/>
        </w:rPr>
      </w:r>
      <w:r w:rsidR="001A5007">
        <w:rPr>
          <w:rFonts w:cs="Arial"/>
          <w:sz w:val="20"/>
          <w:lang w:val="en-GB"/>
        </w:rPr>
        <w:fldChar w:fldCharType="separate"/>
      </w:r>
      <w:r w:rsidRPr="00CC26C6">
        <w:rPr>
          <w:rFonts w:cs="Arial"/>
          <w:sz w:val="20"/>
        </w:rPr>
        <w:fldChar w:fldCharType="end"/>
      </w:r>
      <w:bookmarkEnd w:id="3"/>
      <w:r w:rsidRPr="00CC26C6">
        <w:rPr>
          <w:rFonts w:cs="Arial"/>
          <w:sz w:val="20"/>
        </w:rPr>
        <w:tab/>
        <w:t>bitte retournieren</w:t>
      </w:r>
    </w:p>
    <w:p w14:paraId="4EFAC2D3" w14:textId="27736204" w:rsidR="00CC26C6" w:rsidRPr="00CC26C6" w:rsidRDefault="00CC26C6" w:rsidP="00CC26C6">
      <w:pPr>
        <w:tabs>
          <w:tab w:val="left" w:pos="360"/>
          <w:tab w:val="left" w:pos="3544"/>
          <w:tab w:val="left" w:pos="3969"/>
          <w:tab w:val="left" w:pos="6521"/>
          <w:tab w:val="left" w:pos="6804"/>
          <w:tab w:val="left" w:pos="7230"/>
        </w:tabs>
        <w:spacing w:line="480" w:lineRule="auto"/>
        <w:rPr>
          <w:rFonts w:cs="Arial"/>
          <w:sz w:val="20"/>
        </w:rPr>
      </w:pPr>
      <w:r w:rsidRPr="00CC26C6">
        <w:rPr>
          <w:rFonts w:cs="Arial"/>
          <w:sz w:val="20"/>
          <w:lang w:val="en-GB" w:eastAsia="en-US"/>
        </w:rPr>
        <w:fldChar w:fldCharType="begin">
          <w:ffData>
            <w:name w:val="Kontrolle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e"/>
      <w:r w:rsidRPr="00CC26C6">
        <w:rPr>
          <w:rFonts w:cs="Arial"/>
          <w:sz w:val="20"/>
        </w:rPr>
        <w:instrText xml:space="preserve"> FORMCHECKBOX </w:instrText>
      </w:r>
      <w:r w:rsidR="001A5007">
        <w:rPr>
          <w:rFonts w:cs="Arial"/>
          <w:sz w:val="20"/>
          <w:lang w:val="en-GB"/>
        </w:rPr>
      </w:r>
      <w:r w:rsidR="001A5007">
        <w:rPr>
          <w:rFonts w:cs="Arial"/>
          <w:sz w:val="20"/>
          <w:lang w:val="en-GB"/>
        </w:rPr>
        <w:fldChar w:fldCharType="separate"/>
      </w:r>
      <w:r w:rsidRPr="00CC26C6">
        <w:rPr>
          <w:rFonts w:cs="Arial"/>
          <w:sz w:val="20"/>
        </w:rPr>
        <w:fldChar w:fldCharType="end"/>
      </w:r>
      <w:bookmarkEnd w:id="4"/>
      <w:r w:rsidRPr="00CC26C6">
        <w:rPr>
          <w:rFonts w:cs="Arial"/>
          <w:sz w:val="20"/>
        </w:rPr>
        <w:tab/>
      </w:r>
      <w:r>
        <w:rPr>
          <w:rFonts w:cs="Arial"/>
          <w:sz w:val="20"/>
        </w:rPr>
        <w:t xml:space="preserve">Offerte </w:t>
      </w:r>
      <w:proofErr w:type="spellStart"/>
      <w:r>
        <w:rPr>
          <w:rFonts w:cs="Arial"/>
          <w:sz w:val="20"/>
        </w:rPr>
        <w:t>gemäss</w:t>
      </w:r>
      <w:proofErr w:type="spellEnd"/>
      <w:r>
        <w:rPr>
          <w:rFonts w:cs="Arial"/>
          <w:sz w:val="20"/>
        </w:rPr>
        <w:t xml:space="preserve"> Besprechung</w:t>
      </w:r>
      <w:r w:rsidRPr="00CC26C6">
        <w:rPr>
          <w:rFonts w:cs="Arial"/>
          <w:sz w:val="20"/>
        </w:rPr>
        <w:tab/>
      </w:r>
      <w:r w:rsidRPr="00CC26C6">
        <w:rPr>
          <w:rFonts w:cs="Arial"/>
          <w:sz w:val="20"/>
          <w:lang w:val="en-GB" w:eastAsia="en-US"/>
        </w:rPr>
        <w:fldChar w:fldCharType="begin">
          <w:ffData>
            <w:name w:val="Telefon"/>
            <w:enabled/>
            <w:calcOnExit w:val="0"/>
            <w:checkBox>
              <w:sizeAuto/>
              <w:default w:val="0"/>
            </w:checkBox>
          </w:ffData>
        </w:fldChar>
      </w:r>
      <w:bookmarkStart w:id="5" w:name="Telefon"/>
      <w:r w:rsidRPr="00CC26C6">
        <w:rPr>
          <w:rFonts w:cs="Arial"/>
          <w:sz w:val="20"/>
        </w:rPr>
        <w:instrText xml:space="preserve"> FORMCHECKBOX </w:instrText>
      </w:r>
      <w:r w:rsidR="001A5007">
        <w:rPr>
          <w:rFonts w:cs="Arial"/>
          <w:sz w:val="20"/>
          <w:lang w:val="en-GB"/>
        </w:rPr>
      </w:r>
      <w:r w:rsidR="001A5007">
        <w:rPr>
          <w:rFonts w:cs="Arial"/>
          <w:sz w:val="20"/>
          <w:lang w:val="en-GB"/>
        </w:rPr>
        <w:fldChar w:fldCharType="separate"/>
      </w:r>
      <w:r w:rsidRPr="00CC26C6">
        <w:rPr>
          <w:rFonts w:cs="Arial"/>
          <w:sz w:val="20"/>
        </w:rPr>
        <w:fldChar w:fldCharType="end"/>
      </w:r>
      <w:bookmarkEnd w:id="5"/>
      <w:r w:rsidRPr="00CC26C6">
        <w:rPr>
          <w:rFonts w:cs="Arial"/>
          <w:sz w:val="20"/>
        </w:rPr>
        <w:tab/>
      </w:r>
      <w:proofErr w:type="spellStart"/>
      <w:r w:rsidRPr="00CC26C6">
        <w:rPr>
          <w:rFonts w:cs="Arial"/>
          <w:sz w:val="20"/>
        </w:rPr>
        <w:t>gemäss</w:t>
      </w:r>
      <w:proofErr w:type="spellEnd"/>
      <w:r w:rsidRPr="00CC26C6">
        <w:rPr>
          <w:rFonts w:cs="Arial"/>
          <w:sz w:val="20"/>
        </w:rPr>
        <w:t xml:space="preserve"> </w:t>
      </w:r>
      <w:r>
        <w:rPr>
          <w:rFonts w:cs="Arial"/>
          <w:sz w:val="20"/>
        </w:rPr>
        <w:t>Telefon</w:t>
      </w:r>
      <w:r w:rsidRPr="00CC26C6">
        <w:rPr>
          <w:rFonts w:cs="Arial"/>
          <w:sz w:val="20"/>
        </w:rPr>
        <w:tab/>
      </w:r>
      <w:r w:rsidRPr="00CC26C6">
        <w:rPr>
          <w:rFonts w:cs="Arial"/>
          <w:sz w:val="20"/>
        </w:rPr>
        <w:tab/>
      </w:r>
      <w:r w:rsidRPr="00CC26C6">
        <w:rPr>
          <w:rFonts w:cs="Arial"/>
          <w:sz w:val="20"/>
          <w:lang w:val="en-GB" w:eastAsia="en-US"/>
        </w:rPr>
        <w:fldChar w:fldCharType="begin">
          <w:ffData>
            <w:name w:val="Akten"/>
            <w:enabled/>
            <w:calcOnExit w:val="0"/>
            <w:checkBox>
              <w:sizeAuto/>
              <w:default w:val="0"/>
            </w:checkBox>
          </w:ffData>
        </w:fldChar>
      </w:r>
      <w:bookmarkStart w:id="6" w:name="Akten"/>
      <w:r w:rsidRPr="00CC26C6">
        <w:rPr>
          <w:rFonts w:cs="Arial"/>
          <w:sz w:val="20"/>
        </w:rPr>
        <w:instrText xml:space="preserve"> FORMCHECKBOX </w:instrText>
      </w:r>
      <w:r w:rsidR="001A5007">
        <w:rPr>
          <w:rFonts w:cs="Arial"/>
          <w:sz w:val="20"/>
          <w:lang w:val="en-GB"/>
        </w:rPr>
      </w:r>
      <w:r w:rsidR="001A5007">
        <w:rPr>
          <w:rFonts w:cs="Arial"/>
          <w:sz w:val="20"/>
          <w:lang w:val="en-GB"/>
        </w:rPr>
        <w:fldChar w:fldCharType="separate"/>
      </w:r>
      <w:r w:rsidRPr="00CC26C6">
        <w:rPr>
          <w:rFonts w:cs="Arial"/>
          <w:sz w:val="20"/>
        </w:rPr>
        <w:fldChar w:fldCharType="end"/>
      </w:r>
      <w:bookmarkEnd w:id="6"/>
      <w:r w:rsidRPr="00CC26C6">
        <w:rPr>
          <w:rFonts w:cs="Arial"/>
          <w:sz w:val="20"/>
        </w:rPr>
        <w:tab/>
        <w:t>zu Ihren Akten</w:t>
      </w:r>
    </w:p>
    <w:p w14:paraId="0510EFDF" w14:textId="41D4B1D1" w:rsidR="00CC26C6" w:rsidRPr="00CC26C6" w:rsidRDefault="00CC26C6" w:rsidP="00CC26C6">
      <w:pPr>
        <w:tabs>
          <w:tab w:val="left" w:pos="360"/>
          <w:tab w:val="left" w:pos="3544"/>
          <w:tab w:val="left" w:pos="3969"/>
          <w:tab w:val="left" w:pos="6804"/>
          <w:tab w:val="left" w:pos="7230"/>
          <w:tab w:val="left" w:pos="7938"/>
        </w:tabs>
        <w:spacing w:line="480" w:lineRule="auto"/>
        <w:rPr>
          <w:rFonts w:cs="Arial"/>
          <w:sz w:val="20"/>
        </w:rPr>
      </w:pPr>
      <w:r w:rsidRPr="00CC26C6">
        <w:rPr>
          <w:rFonts w:cs="Arial"/>
          <w:sz w:val="20"/>
          <w:lang w:val="en-GB" w:eastAsia="en-US"/>
        </w:rPr>
        <w:fldChar w:fldCharType="begin">
          <w:ffData>
            <w:name w:val="Stellungnahme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tellungnahme"/>
      <w:r w:rsidRPr="00CC26C6">
        <w:rPr>
          <w:rFonts w:cs="Arial"/>
          <w:sz w:val="20"/>
        </w:rPr>
        <w:instrText xml:space="preserve"> FORMCHECKBOX </w:instrText>
      </w:r>
      <w:r w:rsidR="001A5007">
        <w:rPr>
          <w:rFonts w:cs="Arial"/>
          <w:sz w:val="20"/>
          <w:lang w:val="en-GB"/>
        </w:rPr>
      </w:r>
      <w:r w:rsidR="001A5007">
        <w:rPr>
          <w:rFonts w:cs="Arial"/>
          <w:sz w:val="20"/>
          <w:lang w:val="en-GB"/>
        </w:rPr>
        <w:fldChar w:fldCharType="separate"/>
      </w:r>
      <w:r w:rsidRPr="00CC26C6">
        <w:rPr>
          <w:rFonts w:cs="Arial"/>
          <w:sz w:val="20"/>
        </w:rPr>
        <w:fldChar w:fldCharType="end"/>
      </w:r>
      <w:bookmarkEnd w:id="7"/>
      <w:r w:rsidRPr="00CC26C6">
        <w:rPr>
          <w:rFonts w:cs="Arial"/>
          <w:sz w:val="20"/>
        </w:rPr>
        <w:tab/>
      </w:r>
      <w:r>
        <w:rPr>
          <w:rFonts w:cs="Arial"/>
          <w:sz w:val="20"/>
        </w:rPr>
        <w:t>zur Unterschrift</w:t>
      </w:r>
      <w:r w:rsidRPr="00CC26C6">
        <w:rPr>
          <w:rFonts w:cs="Arial"/>
          <w:sz w:val="20"/>
        </w:rPr>
        <w:tab/>
      </w:r>
      <w:r w:rsidRPr="00CC26C6">
        <w:rPr>
          <w:rFonts w:cs="Arial"/>
          <w:sz w:val="20"/>
          <w:lang w:val="en-GB" w:eastAsia="en-US"/>
        </w:rPr>
        <w:fldChar w:fldCharType="begin">
          <w:ffData>
            <w:name w:val="Zurück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urück"/>
      <w:r w:rsidRPr="00CC26C6">
        <w:rPr>
          <w:rFonts w:cs="Arial"/>
          <w:sz w:val="20"/>
        </w:rPr>
        <w:instrText xml:space="preserve"> FORMCHECKBOX </w:instrText>
      </w:r>
      <w:r w:rsidR="001A5007">
        <w:rPr>
          <w:rFonts w:cs="Arial"/>
          <w:sz w:val="20"/>
          <w:lang w:val="en-GB"/>
        </w:rPr>
      </w:r>
      <w:r w:rsidR="001A5007">
        <w:rPr>
          <w:rFonts w:cs="Arial"/>
          <w:sz w:val="20"/>
          <w:lang w:val="en-GB"/>
        </w:rPr>
        <w:fldChar w:fldCharType="separate"/>
      </w:r>
      <w:r w:rsidRPr="00CC26C6">
        <w:rPr>
          <w:rFonts w:cs="Arial"/>
          <w:sz w:val="20"/>
        </w:rPr>
        <w:fldChar w:fldCharType="end"/>
      </w:r>
      <w:bookmarkEnd w:id="8"/>
      <w:r w:rsidRPr="00CC26C6">
        <w:rPr>
          <w:rFonts w:cs="Arial"/>
          <w:sz w:val="20"/>
        </w:rPr>
        <w:tab/>
        <w:t>mit bestem Dank zurück</w:t>
      </w:r>
      <w:r w:rsidRPr="00CC26C6">
        <w:rPr>
          <w:rFonts w:cs="Arial"/>
          <w:sz w:val="20"/>
        </w:rPr>
        <w:tab/>
      </w:r>
      <w:r w:rsidRPr="00CC26C6">
        <w:rPr>
          <w:rFonts w:cs="Arial"/>
          <w:sz w:val="20"/>
          <w:lang w:val="en-GB" w:eastAsia="en-US"/>
        </w:rPr>
        <w:fldChar w:fldCharType="begin">
          <w:ffData>
            <w:name w:val="Weiteres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eiteres"/>
      <w:r w:rsidRPr="00CC26C6">
        <w:rPr>
          <w:rFonts w:cs="Arial"/>
          <w:sz w:val="20"/>
        </w:rPr>
        <w:instrText xml:space="preserve"> FORMCHECKBOX </w:instrText>
      </w:r>
      <w:r w:rsidR="001A5007">
        <w:rPr>
          <w:rFonts w:cs="Arial"/>
          <w:sz w:val="20"/>
          <w:lang w:val="en-GB"/>
        </w:rPr>
      </w:r>
      <w:r w:rsidR="001A5007">
        <w:rPr>
          <w:rFonts w:cs="Arial"/>
          <w:sz w:val="20"/>
          <w:lang w:val="en-GB"/>
        </w:rPr>
        <w:fldChar w:fldCharType="separate"/>
      </w:r>
      <w:r w:rsidRPr="00CC26C6">
        <w:rPr>
          <w:rFonts w:cs="Arial"/>
          <w:sz w:val="20"/>
        </w:rPr>
        <w:fldChar w:fldCharType="end"/>
      </w:r>
      <w:bookmarkEnd w:id="9"/>
      <w:r w:rsidRPr="00CC26C6">
        <w:rPr>
          <w:rFonts w:cs="Arial"/>
          <w:sz w:val="20"/>
        </w:rPr>
        <w:tab/>
        <w:t>Beilagen</w:t>
      </w:r>
    </w:p>
    <w:p w14:paraId="75CF01F8" w14:textId="77777777" w:rsidR="00CC26C6" w:rsidRPr="00CC26C6" w:rsidRDefault="00CC26C6" w:rsidP="00CC26C6">
      <w:pPr>
        <w:tabs>
          <w:tab w:val="left" w:pos="360"/>
          <w:tab w:val="left" w:pos="3544"/>
          <w:tab w:val="left" w:pos="3969"/>
          <w:tab w:val="left" w:pos="6237"/>
          <w:tab w:val="left" w:pos="6521"/>
          <w:tab w:val="left" w:pos="6804"/>
          <w:tab w:val="left" w:pos="7230"/>
        </w:tabs>
        <w:spacing w:line="480" w:lineRule="auto"/>
        <w:rPr>
          <w:rFonts w:cs="Arial"/>
          <w:sz w:val="20"/>
        </w:rPr>
      </w:pPr>
      <w:r w:rsidRPr="00CC26C6">
        <w:rPr>
          <w:rFonts w:cs="Arial"/>
          <w:sz w:val="20"/>
          <w:lang w:val="en-GB" w:eastAsia="en-US"/>
        </w:rPr>
        <w:fldChar w:fldCharType="begin">
          <w:ffData>
            <w:name w:val="Erledugung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Erledugung"/>
      <w:r w:rsidRPr="00CC26C6">
        <w:rPr>
          <w:rFonts w:cs="Arial"/>
          <w:sz w:val="20"/>
        </w:rPr>
        <w:instrText xml:space="preserve"> FORMCHECKBOX </w:instrText>
      </w:r>
      <w:r w:rsidR="001A5007">
        <w:rPr>
          <w:rFonts w:cs="Arial"/>
          <w:sz w:val="20"/>
          <w:lang w:val="en-GB"/>
        </w:rPr>
      </w:r>
      <w:r w:rsidR="001A5007">
        <w:rPr>
          <w:rFonts w:cs="Arial"/>
          <w:sz w:val="20"/>
          <w:lang w:val="en-GB"/>
        </w:rPr>
        <w:fldChar w:fldCharType="separate"/>
      </w:r>
      <w:r w:rsidRPr="00CC26C6">
        <w:rPr>
          <w:rFonts w:cs="Arial"/>
          <w:sz w:val="20"/>
        </w:rPr>
        <w:fldChar w:fldCharType="end"/>
      </w:r>
      <w:bookmarkEnd w:id="10"/>
      <w:r w:rsidRPr="00CC26C6">
        <w:rPr>
          <w:rFonts w:cs="Arial"/>
          <w:sz w:val="20"/>
        </w:rPr>
        <w:tab/>
        <w:t>zur Erledigung</w:t>
      </w:r>
      <w:r w:rsidRPr="00CC26C6">
        <w:rPr>
          <w:rFonts w:cs="Arial"/>
          <w:sz w:val="20"/>
        </w:rPr>
        <w:tab/>
      </w:r>
      <w:r w:rsidRPr="00CC26C6">
        <w:rPr>
          <w:rFonts w:cs="Arial"/>
          <w:sz w:val="20"/>
          <w:lang w:val="en-GB"/>
        </w:rPr>
        <w:fldChar w:fldCharType="begin">
          <w:ffData>
            <w:name w:val="Weiteres"/>
            <w:enabled/>
            <w:calcOnExit w:val="0"/>
            <w:checkBox>
              <w:sizeAuto/>
              <w:default w:val="0"/>
            </w:checkBox>
          </w:ffData>
        </w:fldChar>
      </w:r>
      <w:r w:rsidRPr="00CC26C6">
        <w:rPr>
          <w:rFonts w:cs="Arial"/>
          <w:sz w:val="20"/>
        </w:rPr>
        <w:instrText xml:space="preserve"> FORMCHECKBOX </w:instrText>
      </w:r>
      <w:r w:rsidR="001A5007">
        <w:rPr>
          <w:rFonts w:cs="Arial"/>
          <w:sz w:val="20"/>
          <w:lang w:val="en-GB"/>
        </w:rPr>
      </w:r>
      <w:r w:rsidR="001A5007">
        <w:rPr>
          <w:rFonts w:cs="Arial"/>
          <w:sz w:val="20"/>
          <w:lang w:val="en-GB"/>
        </w:rPr>
        <w:fldChar w:fldCharType="separate"/>
      </w:r>
      <w:r w:rsidRPr="00CC26C6">
        <w:rPr>
          <w:rFonts w:cs="Arial"/>
          <w:sz w:val="20"/>
          <w:lang w:val="en-GB"/>
        </w:rPr>
        <w:fldChar w:fldCharType="end"/>
      </w:r>
      <w:r w:rsidRPr="00CC26C6">
        <w:rPr>
          <w:rFonts w:cs="Arial"/>
          <w:sz w:val="20"/>
        </w:rPr>
        <w:tab/>
      </w:r>
      <w:r w:rsidRPr="00CC26C6">
        <w:rPr>
          <w:rFonts w:cs="Arial"/>
          <w:sz w:val="20"/>
          <w:lang w:val="en-GB"/>
        </w:rPr>
        <w:fldChar w:fldCharType="begin">
          <w:ffData>
            <w:name w:val="WeitererText"/>
            <w:enabled/>
            <w:calcOnExit w:val="0"/>
            <w:textInput/>
          </w:ffData>
        </w:fldChar>
      </w:r>
      <w:r w:rsidRPr="00CC26C6">
        <w:rPr>
          <w:rFonts w:cs="Arial"/>
          <w:sz w:val="20"/>
        </w:rPr>
        <w:instrText xml:space="preserve"> FORMTEXT </w:instrText>
      </w:r>
      <w:r w:rsidRPr="00CC26C6">
        <w:rPr>
          <w:rFonts w:cs="Arial"/>
          <w:sz w:val="20"/>
          <w:lang w:val="en-GB"/>
        </w:rPr>
      </w:r>
      <w:r w:rsidRPr="00CC26C6">
        <w:rPr>
          <w:rFonts w:cs="Arial"/>
          <w:sz w:val="20"/>
          <w:lang w:val="en-GB"/>
        </w:rPr>
        <w:fldChar w:fldCharType="separate"/>
      </w:r>
      <w:r w:rsidRPr="00CC26C6">
        <w:rPr>
          <w:rFonts w:cs="Arial"/>
          <w:noProof/>
          <w:sz w:val="20"/>
          <w:lang w:val="en-GB"/>
        </w:rPr>
        <w:t> </w:t>
      </w:r>
      <w:r w:rsidRPr="00CC26C6">
        <w:rPr>
          <w:rFonts w:cs="Arial"/>
          <w:noProof/>
          <w:sz w:val="20"/>
          <w:lang w:val="en-GB"/>
        </w:rPr>
        <w:t> </w:t>
      </w:r>
      <w:r w:rsidRPr="00CC26C6">
        <w:rPr>
          <w:rFonts w:cs="Arial"/>
          <w:noProof/>
          <w:sz w:val="20"/>
          <w:lang w:val="en-GB"/>
        </w:rPr>
        <w:t> </w:t>
      </w:r>
      <w:r w:rsidRPr="00CC26C6">
        <w:rPr>
          <w:rFonts w:cs="Arial"/>
          <w:noProof/>
          <w:sz w:val="20"/>
          <w:lang w:val="en-GB"/>
        </w:rPr>
        <w:t> </w:t>
      </w:r>
      <w:r w:rsidRPr="00CC26C6">
        <w:rPr>
          <w:rFonts w:cs="Arial"/>
          <w:noProof/>
          <w:sz w:val="20"/>
          <w:lang w:val="en-GB"/>
        </w:rPr>
        <w:t> </w:t>
      </w:r>
      <w:r w:rsidRPr="00CC26C6">
        <w:rPr>
          <w:rFonts w:cs="Arial"/>
          <w:sz w:val="20"/>
          <w:lang w:val="en-GB"/>
        </w:rPr>
        <w:fldChar w:fldCharType="end"/>
      </w:r>
      <w:r w:rsidRPr="00CC26C6">
        <w:rPr>
          <w:rFonts w:cs="Arial"/>
          <w:sz w:val="20"/>
        </w:rPr>
        <w:tab/>
      </w:r>
      <w:r w:rsidRPr="00CC26C6">
        <w:rPr>
          <w:rFonts w:cs="Arial"/>
          <w:sz w:val="20"/>
        </w:rPr>
        <w:tab/>
      </w:r>
      <w:r w:rsidRPr="00CC26C6">
        <w:rPr>
          <w:rFonts w:cs="Arial"/>
          <w:sz w:val="20"/>
        </w:rPr>
        <w:tab/>
      </w:r>
      <w:r w:rsidRPr="00CC26C6">
        <w:rPr>
          <w:rFonts w:cs="Arial"/>
          <w:sz w:val="20"/>
          <w:lang w:val="en-GB"/>
        </w:rPr>
        <w:fldChar w:fldCharType="begin">
          <w:ffData>
            <w:name w:val="Weiteres"/>
            <w:enabled/>
            <w:calcOnExit w:val="0"/>
            <w:checkBox>
              <w:sizeAuto/>
              <w:default w:val="0"/>
            </w:checkBox>
          </w:ffData>
        </w:fldChar>
      </w:r>
      <w:r w:rsidRPr="00CC26C6">
        <w:rPr>
          <w:rFonts w:cs="Arial"/>
          <w:sz w:val="20"/>
        </w:rPr>
        <w:instrText xml:space="preserve"> FORMCHECKBOX </w:instrText>
      </w:r>
      <w:r w:rsidR="001A5007">
        <w:rPr>
          <w:rFonts w:cs="Arial"/>
          <w:sz w:val="20"/>
          <w:lang w:val="en-GB"/>
        </w:rPr>
      </w:r>
      <w:r w:rsidR="001A5007">
        <w:rPr>
          <w:rFonts w:cs="Arial"/>
          <w:sz w:val="20"/>
          <w:lang w:val="en-GB"/>
        </w:rPr>
        <w:fldChar w:fldCharType="separate"/>
      </w:r>
      <w:r w:rsidRPr="00CC26C6">
        <w:rPr>
          <w:rFonts w:cs="Arial"/>
          <w:sz w:val="20"/>
          <w:lang w:val="en-GB"/>
        </w:rPr>
        <w:fldChar w:fldCharType="end"/>
      </w:r>
      <w:r w:rsidRPr="00CC26C6">
        <w:rPr>
          <w:rFonts w:cs="Arial"/>
          <w:sz w:val="20"/>
        </w:rPr>
        <w:tab/>
      </w:r>
      <w:r w:rsidRPr="00CC26C6">
        <w:rPr>
          <w:rFonts w:cs="Arial"/>
          <w:sz w:val="20"/>
          <w:lang w:val="en-GB"/>
        </w:rPr>
        <w:fldChar w:fldCharType="begin">
          <w:ffData>
            <w:name w:val="WeitererText"/>
            <w:enabled/>
            <w:calcOnExit w:val="0"/>
            <w:textInput/>
          </w:ffData>
        </w:fldChar>
      </w:r>
      <w:r w:rsidRPr="00CC26C6">
        <w:rPr>
          <w:rFonts w:cs="Arial"/>
          <w:sz w:val="20"/>
        </w:rPr>
        <w:instrText xml:space="preserve"> FORMTEXT </w:instrText>
      </w:r>
      <w:r w:rsidRPr="00CC26C6">
        <w:rPr>
          <w:rFonts w:cs="Arial"/>
          <w:sz w:val="20"/>
          <w:lang w:val="en-GB"/>
        </w:rPr>
      </w:r>
      <w:r w:rsidRPr="00CC26C6">
        <w:rPr>
          <w:rFonts w:cs="Arial"/>
          <w:sz w:val="20"/>
          <w:lang w:val="en-GB"/>
        </w:rPr>
        <w:fldChar w:fldCharType="separate"/>
      </w:r>
      <w:r w:rsidRPr="00CC26C6">
        <w:rPr>
          <w:rFonts w:cs="Arial"/>
          <w:noProof/>
          <w:sz w:val="20"/>
          <w:lang w:val="en-GB"/>
        </w:rPr>
        <w:t> </w:t>
      </w:r>
      <w:r w:rsidRPr="00CC26C6">
        <w:rPr>
          <w:rFonts w:cs="Arial"/>
          <w:noProof/>
          <w:sz w:val="20"/>
          <w:lang w:val="en-GB"/>
        </w:rPr>
        <w:t> </w:t>
      </w:r>
      <w:r w:rsidRPr="00CC26C6">
        <w:rPr>
          <w:rFonts w:cs="Arial"/>
          <w:noProof/>
          <w:sz w:val="20"/>
          <w:lang w:val="en-GB"/>
        </w:rPr>
        <w:t> </w:t>
      </w:r>
      <w:r w:rsidRPr="00CC26C6">
        <w:rPr>
          <w:rFonts w:cs="Arial"/>
          <w:noProof/>
          <w:sz w:val="20"/>
          <w:lang w:val="en-GB"/>
        </w:rPr>
        <w:t> </w:t>
      </w:r>
      <w:r w:rsidRPr="00CC26C6">
        <w:rPr>
          <w:rFonts w:cs="Arial"/>
          <w:noProof/>
          <w:sz w:val="20"/>
          <w:lang w:val="en-GB"/>
        </w:rPr>
        <w:t> </w:t>
      </w:r>
      <w:r w:rsidRPr="00CC26C6">
        <w:rPr>
          <w:rFonts w:cs="Arial"/>
          <w:sz w:val="20"/>
          <w:lang w:val="en-GB"/>
        </w:rPr>
        <w:fldChar w:fldCharType="end"/>
      </w:r>
    </w:p>
    <w:p w14:paraId="218B7DA2" w14:textId="77777777" w:rsidR="00CC26C6" w:rsidRPr="00D64A87" w:rsidRDefault="00CC26C6" w:rsidP="00CC26C6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spacing w:line="260" w:lineRule="exact"/>
        <w:rPr>
          <w:rFonts w:cs="Arial"/>
        </w:rPr>
      </w:pPr>
    </w:p>
    <w:p w14:paraId="7F5F711C" w14:textId="77777777" w:rsidR="00CC26C6" w:rsidRPr="00D64A87" w:rsidRDefault="00CC26C6" w:rsidP="00CC26C6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  <w:rPr>
          <w:rFonts w:cs="Arial"/>
        </w:rPr>
      </w:pPr>
      <w:r w:rsidRPr="00D64A87">
        <w:rPr>
          <w:rFonts w:cs="Arial"/>
        </w:rPr>
        <w:t>Bemerkungen</w:t>
      </w:r>
    </w:p>
    <w:p w14:paraId="0B834765" w14:textId="77777777" w:rsidR="00CC26C6" w:rsidRPr="00D64A87" w:rsidRDefault="00CC26C6" w:rsidP="00CC26C6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  <w:rPr>
          <w:rFonts w:cs="Arial"/>
        </w:rPr>
      </w:pPr>
    </w:p>
    <w:p w14:paraId="4656A9DC" w14:textId="77777777" w:rsidR="00CC26C6" w:rsidRDefault="00CC26C6" w:rsidP="00CC26C6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</w:pPr>
    </w:p>
    <w:p w14:paraId="05BF314C" w14:textId="77777777" w:rsidR="00CC26C6" w:rsidRDefault="00CC26C6" w:rsidP="00CC26C6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</w:pPr>
    </w:p>
    <w:p w14:paraId="12D2D1F5" w14:textId="77777777" w:rsidR="00CC26C6" w:rsidRDefault="00CC26C6" w:rsidP="00CC26C6">
      <w:pPr>
        <w:tabs>
          <w:tab w:val="left" w:pos="360"/>
          <w:tab w:val="left" w:pos="2880"/>
          <w:tab w:val="left" w:pos="3240"/>
          <w:tab w:val="left" w:pos="3544"/>
          <w:tab w:val="left" w:pos="3969"/>
          <w:tab w:val="right" w:leader="underscore" w:pos="7200"/>
        </w:tabs>
        <w:ind w:left="2880" w:hanging="2880"/>
      </w:pPr>
    </w:p>
    <w:p w14:paraId="1A13E769" w14:textId="08A178AC" w:rsidR="001735E0" w:rsidRDefault="001735E0" w:rsidP="00DE5549">
      <w:pPr>
        <w:spacing w:line="260" w:lineRule="exact"/>
        <w:ind w:right="-6"/>
        <w:rPr>
          <w:rFonts w:cs="Arial"/>
          <w:sz w:val="20"/>
        </w:rPr>
      </w:pPr>
    </w:p>
    <w:p w14:paraId="359F0393" w14:textId="77777777" w:rsidR="001735E0" w:rsidRDefault="001735E0" w:rsidP="00DE5549">
      <w:pPr>
        <w:spacing w:line="260" w:lineRule="exact"/>
        <w:ind w:right="-6"/>
        <w:rPr>
          <w:rFonts w:cs="Arial"/>
          <w:sz w:val="20"/>
        </w:rPr>
      </w:pPr>
    </w:p>
    <w:p w14:paraId="1F5E89C6" w14:textId="0B6E6714" w:rsidR="00DE5549" w:rsidRDefault="00DE5549" w:rsidP="001735E0">
      <w:pPr>
        <w:spacing w:line="260" w:lineRule="exact"/>
        <w:ind w:right="-6"/>
        <w:rPr>
          <w:rFonts w:cs="Arial"/>
          <w:sz w:val="20"/>
        </w:rPr>
      </w:pPr>
      <w:r>
        <w:rPr>
          <w:rFonts w:cs="Arial"/>
          <w:sz w:val="20"/>
        </w:rPr>
        <w:t xml:space="preserve">Mit freundlichen </w:t>
      </w:r>
      <w:proofErr w:type="spellStart"/>
      <w:r>
        <w:rPr>
          <w:rFonts w:cs="Arial"/>
          <w:sz w:val="20"/>
        </w:rPr>
        <w:t>Grüss</w:t>
      </w:r>
      <w:r w:rsidRPr="00E805F2">
        <w:rPr>
          <w:rFonts w:cs="Arial"/>
          <w:sz w:val="20"/>
        </w:rPr>
        <w:t>en</w:t>
      </w:r>
      <w:proofErr w:type="spellEnd"/>
    </w:p>
    <w:p w14:paraId="749C0783" w14:textId="20D91079" w:rsidR="001735E0" w:rsidRDefault="001735E0" w:rsidP="00DE5549">
      <w:pPr>
        <w:spacing w:line="260" w:lineRule="exact"/>
        <w:ind w:right="-3"/>
        <w:rPr>
          <w:rFonts w:cs="Arial"/>
          <w:sz w:val="20"/>
        </w:rPr>
      </w:pPr>
    </w:p>
    <w:p w14:paraId="4259AA61" w14:textId="04EA1C77" w:rsidR="001735E0" w:rsidRDefault="001735E0" w:rsidP="00DE5549">
      <w:pPr>
        <w:spacing w:line="260" w:lineRule="exact"/>
        <w:ind w:right="-3"/>
        <w:rPr>
          <w:rFonts w:cs="Arial"/>
          <w:sz w:val="20"/>
        </w:rPr>
      </w:pPr>
    </w:p>
    <w:p w14:paraId="2452B0D0" w14:textId="1A9C4780" w:rsidR="001735E0" w:rsidRDefault="001735E0" w:rsidP="00DE5549">
      <w:pPr>
        <w:spacing w:line="260" w:lineRule="exact"/>
        <w:ind w:right="-3"/>
        <w:rPr>
          <w:rFonts w:cs="Arial"/>
          <w:sz w:val="20"/>
        </w:rPr>
      </w:pPr>
      <w:r>
        <w:rPr>
          <w:rFonts w:cs="Arial"/>
          <w:sz w:val="20"/>
        </w:rPr>
        <w:t>[Vorname] [Name]</w:t>
      </w:r>
    </w:p>
    <w:p w14:paraId="786FA7BA" w14:textId="5F70F4DB" w:rsidR="001735E0" w:rsidRDefault="001735E0" w:rsidP="00DE5549">
      <w:pPr>
        <w:spacing w:line="260" w:lineRule="exact"/>
        <w:ind w:right="-3"/>
        <w:rPr>
          <w:rFonts w:cs="Arial"/>
          <w:sz w:val="20"/>
        </w:rPr>
      </w:pPr>
      <w:r>
        <w:rPr>
          <w:rFonts w:cs="Arial"/>
          <w:sz w:val="20"/>
        </w:rPr>
        <w:t>[Funktion]</w:t>
      </w:r>
    </w:p>
    <w:p w14:paraId="32F0F762" w14:textId="614F329B" w:rsidR="001735E0" w:rsidRDefault="001735E0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36555381" w14:textId="77777777" w:rsidR="001735E0" w:rsidRDefault="001735E0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5D8F390A" w14:textId="77777777" w:rsidR="00DE5549" w:rsidRDefault="00DE5549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5A8C2E17" w14:textId="77777777" w:rsidR="00DE5549" w:rsidRPr="00D94015" w:rsidRDefault="00DE5549" w:rsidP="00DE5549">
      <w:pPr>
        <w:spacing w:line="260" w:lineRule="exact"/>
        <w:ind w:right="-3"/>
        <w:rPr>
          <w:rFonts w:cs="Arial"/>
          <w:b/>
          <w:sz w:val="20"/>
        </w:rPr>
      </w:pPr>
      <w:r>
        <w:rPr>
          <w:rFonts w:cs="Arial"/>
          <w:b/>
          <w:sz w:val="20"/>
        </w:rPr>
        <w:t>Beilagen</w:t>
      </w:r>
    </w:p>
    <w:p w14:paraId="4ED1130E" w14:textId="77777777" w:rsidR="00DE5549" w:rsidRPr="00E805F2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45D4CCBD" w14:textId="77777777" w:rsidR="00A30663" w:rsidRDefault="00A30663"/>
    <w:sectPr w:rsidR="00A30663" w:rsidSect="00DE5549">
      <w:footerReference w:type="default" r:id="rId6"/>
      <w:pgSz w:w="11907" w:h="16840"/>
      <w:pgMar w:top="567" w:right="1134" w:bottom="1985" w:left="1418" w:header="283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36431" w14:textId="77777777" w:rsidR="001A5007" w:rsidRDefault="001A5007">
      <w:r>
        <w:separator/>
      </w:r>
    </w:p>
  </w:endnote>
  <w:endnote w:type="continuationSeparator" w:id="0">
    <w:p w14:paraId="29F056E6" w14:textId="77777777" w:rsidR="001A5007" w:rsidRDefault="001A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91ABA" w14:textId="77777777" w:rsidR="00CC1A1E" w:rsidRPr="00CC1A1E" w:rsidRDefault="00DE5549" w:rsidP="00CC1A1E">
    <w:pPr>
      <w:spacing w:before="240" w:after="240"/>
      <w:jc w:val="right"/>
      <w:rPr>
        <w:sz w:val="16"/>
      </w:rPr>
    </w:pPr>
    <w:r w:rsidRPr="00CC1A1E">
      <w:rPr>
        <w:sz w:val="16"/>
      </w:rPr>
      <w:t xml:space="preserve">Seiten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</w:instrText>
    </w:r>
    <w:r>
      <w:rPr>
        <w:sz w:val="16"/>
      </w:rPr>
      <w:instrText>PAGE</w:instrText>
    </w:r>
    <w:r w:rsidRPr="00CC1A1E">
      <w:rPr>
        <w:sz w:val="16"/>
      </w:rPr>
      <w:instrText xml:space="preserve">  \* Arabic  \* MERGEFORMAT </w:instrText>
    </w:r>
    <w:r w:rsidRPr="00CC1A1E">
      <w:rPr>
        <w:sz w:val="16"/>
      </w:rPr>
      <w:fldChar w:fldCharType="separate"/>
    </w:r>
    <w:r w:rsidR="00663D6F">
      <w:rPr>
        <w:noProof/>
        <w:sz w:val="16"/>
      </w:rPr>
      <w:t>1</w:t>
    </w:r>
    <w:r w:rsidRPr="00CC1A1E">
      <w:rPr>
        <w:sz w:val="16"/>
      </w:rPr>
      <w:fldChar w:fldCharType="end"/>
    </w:r>
    <w:r w:rsidRPr="00CC1A1E">
      <w:rPr>
        <w:sz w:val="16"/>
      </w:rPr>
      <w:t xml:space="preserve"> von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</w:instrText>
    </w:r>
    <w:r>
      <w:rPr>
        <w:sz w:val="16"/>
      </w:rPr>
      <w:instrText>NUMPAGES</w:instrText>
    </w:r>
    <w:r w:rsidRPr="00CC1A1E">
      <w:rPr>
        <w:sz w:val="16"/>
      </w:rPr>
      <w:instrText xml:space="preserve">  \* Arabic  \* MERGEFORMAT </w:instrText>
    </w:r>
    <w:r w:rsidRPr="00CC1A1E">
      <w:rPr>
        <w:sz w:val="16"/>
      </w:rPr>
      <w:fldChar w:fldCharType="separate"/>
    </w:r>
    <w:r w:rsidR="00663D6F">
      <w:rPr>
        <w:noProof/>
        <w:sz w:val="16"/>
      </w:rPr>
      <w:t>1</w:t>
    </w:r>
    <w:r w:rsidRPr="00CC1A1E">
      <w:rPr>
        <w:sz w:val="16"/>
      </w:rPr>
      <w:fldChar w:fldCharType="end"/>
    </w:r>
  </w:p>
  <w:tbl>
    <w:tblPr>
      <w:tblW w:w="9339" w:type="dxa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33"/>
      <w:gridCol w:w="2330"/>
      <w:gridCol w:w="2336"/>
      <w:gridCol w:w="2340"/>
    </w:tblGrid>
    <w:tr w:rsidR="00D65FEC" w:rsidRPr="00ED3440" w14:paraId="06E401CE" w14:textId="77777777" w:rsidTr="00D65FEC">
      <w:trPr>
        <w:trHeight w:val="775"/>
      </w:trPr>
      <w:tc>
        <w:tcPr>
          <w:tcW w:w="2333" w:type="dxa"/>
        </w:tcPr>
        <w:p w14:paraId="04533F7E" w14:textId="3DD2768A" w:rsidR="00CC1A1E" w:rsidRPr="00ED3440" w:rsidRDefault="001735E0">
          <w:pPr>
            <w:pStyle w:val="Fuzeile"/>
            <w:rPr>
              <w:sz w:val="16"/>
            </w:rPr>
          </w:pPr>
          <w:r>
            <w:rPr>
              <w:sz w:val="16"/>
            </w:rPr>
            <w:t>[Firmennamen]</w:t>
          </w:r>
          <w:r w:rsidR="00DE5549">
            <w:rPr>
              <w:sz w:val="16"/>
            </w:rPr>
            <w:br/>
          </w:r>
          <w:r>
            <w:rPr>
              <w:sz w:val="16"/>
            </w:rPr>
            <w:t>[</w:t>
          </w:r>
          <w:proofErr w:type="spellStart"/>
          <w:r>
            <w:rPr>
              <w:sz w:val="16"/>
            </w:rPr>
            <w:t>Strasse</w:t>
          </w:r>
          <w:proofErr w:type="spellEnd"/>
          <w:r>
            <w:rPr>
              <w:sz w:val="16"/>
            </w:rPr>
            <w:t xml:space="preserve"> und </w:t>
          </w:r>
          <w:proofErr w:type="spellStart"/>
          <w:r>
            <w:rPr>
              <w:sz w:val="16"/>
            </w:rPr>
            <w:t>Nr</w:t>
          </w:r>
          <w:proofErr w:type="spellEnd"/>
          <w:r>
            <w:rPr>
              <w:sz w:val="16"/>
            </w:rPr>
            <w:t>]</w:t>
          </w:r>
          <w:r w:rsidR="00DE5549">
            <w:rPr>
              <w:sz w:val="16"/>
            </w:rPr>
            <w:br/>
          </w:r>
          <w:r>
            <w:rPr>
              <w:sz w:val="16"/>
            </w:rPr>
            <w:t>[PLZ und Ort]</w:t>
          </w:r>
        </w:p>
      </w:tc>
      <w:tc>
        <w:tcPr>
          <w:tcW w:w="2330" w:type="dxa"/>
        </w:tcPr>
        <w:p w14:paraId="08B78A3C" w14:textId="51588FB7" w:rsidR="00CC1A1E" w:rsidRPr="00ED3440" w:rsidRDefault="00DE5549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 xml:space="preserve">Telefon </w:t>
          </w:r>
          <w:r w:rsidR="001735E0">
            <w:rPr>
              <w:sz w:val="16"/>
            </w:rPr>
            <w:t>[0041 xxx xx xx]</w:t>
          </w:r>
        </w:p>
        <w:p w14:paraId="043EE1E3" w14:textId="4D8E2FBA" w:rsidR="00CC1A1E" w:rsidRPr="00ED3440" w:rsidRDefault="00DE5549" w:rsidP="00D65FEC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br/>
          </w:r>
        </w:p>
      </w:tc>
      <w:tc>
        <w:tcPr>
          <w:tcW w:w="2336" w:type="dxa"/>
        </w:tcPr>
        <w:p w14:paraId="7B6C7CE1" w14:textId="77777777" w:rsidR="00CC1A1E" w:rsidRDefault="00DE5549" w:rsidP="00D65FEC">
          <w:pPr>
            <w:pStyle w:val="Fuzeile"/>
            <w:rPr>
              <w:sz w:val="16"/>
            </w:rPr>
          </w:pPr>
          <w:r>
            <w:rPr>
              <w:sz w:val="16"/>
            </w:rPr>
            <w:t>XXX Kantonalbank</w:t>
          </w:r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  <w:t>BLZ 000 000 00</w:t>
          </w:r>
          <w:r w:rsidRPr="00ED3440">
            <w:rPr>
              <w:sz w:val="16"/>
            </w:rPr>
            <w:br/>
            <w:t>Konto 0000000</w:t>
          </w:r>
        </w:p>
        <w:p w14:paraId="0BFFC585" w14:textId="77777777" w:rsidR="00D65FEC" w:rsidRPr="00ED3440" w:rsidRDefault="00DE5549" w:rsidP="00D65FEC">
          <w:pPr>
            <w:pStyle w:val="Fuzeile"/>
            <w:rPr>
              <w:sz w:val="16"/>
            </w:rPr>
          </w:pPr>
          <w:r>
            <w:rPr>
              <w:sz w:val="16"/>
            </w:rPr>
            <w:t>IBAN 00 0000 0000 0000 00</w:t>
          </w:r>
        </w:p>
      </w:tc>
      <w:tc>
        <w:tcPr>
          <w:tcW w:w="2340" w:type="dxa"/>
        </w:tcPr>
        <w:p w14:paraId="6E492381" w14:textId="77777777" w:rsidR="00CC1A1E" w:rsidRPr="00ED3440" w:rsidRDefault="00DE5549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>info@</w:t>
          </w:r>
          <w:r>
            <w:rPr>
              <w:sz w:val="16"/>
            </w:rPr>
            <w:t>ihre-firma.ch</w:t>
          </w:r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  <w:t>www.ihre-</w:t>
          </w:r>
          <w:r>
            <w:rPr>
              <w:sz w:val="16"/>
            </w:rPr>
            <w:t>firma</w:t>
          </w:r>
          <w:r w:rsidRPr="00ED3440">
            <w:rPr>
              <w:sz w:val="16"/>
            </w:rPr>
            <w:t>.</w:t>
          </w:r>
          <w:r>
            <w:rPr>
              <w:sz w:val="16"/>
            </w:rPr>
            <w:t>ch</w:t>
          </w:r>
        </w:p>
      </w:tc>
    </w:tr>
  </w:tbl>
  <w:p w14:paraId="7425EBB6" w14:textId="77777777" w:rsidR="00CC1A1E" w:rsidRPr="00CC1A1E" w:rsidRDefault="001A5007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525A9" w14:textId="77777777" w:rsidR="001A5007" w:rsidRDefault="001A5007">
      <w:r>
        <w:separator/>
      </w:r>
    </w:p>
  </w:footnote>
  <w:footnote w:type="continuationSeparator" w:id="0">
    <w:p w14:paraId="6BF15490" w14:textId="77777777" w:rsidR="001A5007" w:rsidRDefault="001A5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49"/>
    <w:rsid w:val="000C41A6"/>
    <w:rsid w:val="001735E0"/>
    <w:rsid w:val="001A5007"/>
    <w:rsid w:val="001B0EB9"/>
    <w:rsid w:val="004F0DF8"/>
    <w:rsid w:val="00663D6F"/>
    <w:rsid w:val="00752658"/>
    <w:rsid w:val="00A30663"/>
    <w:rsid w:val="00A85763"/>
    <w:rsid w:val="00B77E9B"/>
    <w:rsid w:val="00C63551"/>
    <w:rsid w:val="00CC26C6"/>
    <w:rsid w:val="00DE5549"/>
    <w:rsid w:val="00DF22F5"/>
    <w:rsid w:val="00F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A6F51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E554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E55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5549"/>
    <w:rPr>
      <w:rFonts w:ascii="Arial" w:eastAsia="Times New Roman" w:hAnsi="Arial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rsid w:val="00DE55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5549"/>
    <w:rPr>
      <w:rFonts w:ascii="Arial" w:eastAsia="Times New Roman" w:hAnsi="Arial" w:cs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736</Characters>
  <Application>Microsoft Office Word</Application>
  <DocSecurity>0</DocSecurity>
  <Lines>105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Vorlage</vt:lpstr>
    </vt:vector>
  </TitlesOfParts>
  <Manager/>
  <Company>https://vorla.ch</Company>
  <LinksUpToDate>false</LinksUpToDate>
  <CharactersWithSpaces>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Kurzbrief Vorlage</dc:title>
  <dc:subject/>
  <dc:creator>https://vorla.ch</dc:creator>
  <cp:keywords/>
  <dc:description>https://vorla.ch
Geschäftsbrief Kurzbrief Vorlage</dc:description>
  <cp:lastModifiedBy>Michael Muther</cp:lastModifiedBy>
  <cp:revision>8</cp:revision>
  <cp:lastPrinted>2017-03-26T09:39:00Z</cp:lastPrinted>
  <dcterms:created xsi:type="dcterms:W3CDTF">2017-03-26T09:37:00Z</dcterms:created>
  <dcterms:modified xsi:type="dcterms:W3CDTF">2019-12-06T22:21:00Z</dcterms:modified>
  <cp:category/>
</cp:coreProperties>
</file>