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0A9AA5AD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1033" wp14:editId="5A0234E2">
                      <wp:simplePos x="0" y="0"/>
                      <wp:positionH relativeFrom="column">
                        <wp:posOffset>4656113</wp:posOffset>
                      </wp:positionH>
                      <wp:positionV relativeFrom="paragraph">
                        <wp:posOffset>147955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B8FC1" w14:textId="27AE5BE9" w:rsidR="0024735A" w:rsidRPr="0024735A" w:rsidRDefault="0024735A" w:rsidP="0024735A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E1033" id="Rechteck 3" o:spid="_x0000_s1026" style="position:absolute;margin-left:366.6pt;margin-top:11.65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" fillcolor="#d8d8d8 [2732]" stroked="f" strokeweight="1pt">
                      <v:textbox>
                        <w:txbxContent>
                          <w:p w14:paraId="1C5B8FC1" w14:textId="27AE5BE9" w:rsidR="0024735A" w:rsidRPr="0024735A" w:rsidRDefault="0024735A" w:rsidP="0024735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>
              <w:fldChar w:fldCharType="separate"/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Nr</w:t>
            </w:r>
            <w:proofErr w:type="spellEnd"/>
            <w:r>
              <w:rPr>
                <w:rFonts w:cs="Arial"/>
                <w:sz w:val="16"/>
              </w:rPr>
              <w:t>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bookmarkStart w:id="0" w:name="_GoBack"/>
            <w:bookmarkEnd w:id="0"/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77777777" w:rsidR="00DE5549" w:rsidRPr="00E805F2" w:rsidRDefault="00DE5549" w:rsidP="00DE5549">
      <w:pPr>
        <w:ind w:right="-3"/>
        <w:rPr>
          <w:rFonts w:cs="Arial"/>
          <w:b/>
          <w:sz w:val="20"/>
        </w:rPr>
      </w:pPr>
      <w:r w:rsidRPr="00E805F2">
        <w:rPr>
          <w:rFonts w:cs="Arial"/>
          <w:b/>
          <w:sz w:val="20"/>
        </w:rPr>
        <w:t>Betreff</w:t>
      </w:r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 Damen und Herren,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164A6569" w14:textId="77777777" w:rsidR="00DE5549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>[Text eingeben]</w:t>
      </w:r>
    </w:p>
    <w:p w14:paraId="3F212B69" w14:textId="77777777" w:rsidR="00DE5549" w:rsidRPr="00E805F2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</w:p>
    <w:p w14:paraId="768B3E4F" w14:textId="257524DD" w:rsidR="00DE5549" w:rsidRDefault="00DE5549" w:rsidP="00DE5549">
      <w:pPr>
        <w:spacing w:line="260" w:lineRule="exact"/>
        <w:ind w:right="-6"/>
        <w:rPr>
          <w:rFonts w:cs="Arial"/>
          <w:sz w:val="20"/>
        </w:rPr>
      </w:pPr>
    </w:p>
    <w:p w14:paraId="1A13E769" w14:textId="08A178AC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359F0393" w14:textId="77777777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1F5E89C6" w14:textId="0B6E6714" w:rsidR="00DE5549" w:rsidRDefault="00DE5549" w:rsidP="001735E0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Mit freundlichen </w:t>
      </w:r>
      <w:proofErr w:type="spellStart"/>
      <w:r>
        <w:rPr>
          <w:rFonts w:cs="Arial"/>
          <w:sz w:val="20"/>
        </w:rPr>
        <w:t>Grüss</w:t>
      </w:r>
      <w:r w:rsidRPr="00E805F2">
        <w:rPr>
          <w:rFonts w:cs="Arial"/>
          <w:sz w:val="20"/>
        </w:rPr>
        <w:t>en</w:t>
      </w:r>
      <w:proofErr w:type="spellEnd"/>
    </w:p>
    <w:p w14:paraId="749C0783" w14:textId="20D91079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4259AA61" w14:textId="04EA1C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2452B0D0" w14:textId="1A9C4780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[Vorname] [Name]</w:t>
      </w:r>
    </w:p>
    <w:p w14:paraId="786FA7BA" w14:textId="5F70F4DB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[Funktion]</w:t>
      </w:r>
    </w:p>
    <w:p w14:paraId="08D83079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38DA247" w14:textId="3058F4DF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388A6BB0" w14:textId="777777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7B975202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2F0F762" w14:textId="614F329B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6555381" w14:textId="77777777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665E" w14:textId="77777777" w:rsidR="00585295" w:rsidRDefault="00585295">
      <w:r>
        <w:separator/>
      </w:r>
    </w:p>
  </w:endnote>
  <w:endnote w:type="continuationSeparator" w:id="0">
    <w:p w14:paraId="0A172E6A" w14:textId="77777777" w:rsidR="00585295" w:rsidRDefault="0058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</w:t>
          </w:r>
          <w:proofErr w:type="spellStart"/>
          <w:r>
            <w:rPr>
              <w:sz w:val="16"/>
            </w:rPr>
            <w:t>Strasse</w:t>
          </w:r>
          <w:proofErr w:type="spellEnd"/>
          <w:r>
            <w:rPr>
              <w:sz w:val="16"/>
            </w:rPr>
            <w:t xml:space="preserve"> und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58529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55DB" w14:textId="77777777" w:rsidR="00585295" w:rsidRDefault="00585295">
      <w:r>
        <w:separator/>
      </w:r>
    </w:p>
  </w:footnote>
  <w:footnote w:type="continuationSeparator" w:id="0">
    <w:p w14:paraId="1BD90E95" w14:textId="77777777" w:rsidR="00585295" w:rsidRDefault="0058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1735E0"/>
    <w:rsid w:val="0024735A"/>
    <w:rsid w:val="004F0DF8"/>
    <w:rsid w:val="00585295"/>
    <w:rsid w:val="00663D6F"/>
    <w:rsid w:val="00752658"/>
    <w:rsid w:val="00A30663"/>
    <w:rsid w:val="00A85763"/>
    <w:rsid w:val="00B77E9B"/>
    <w:rsid w:val="00C63551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448</Characters>
  <Application>Microsoft Office Word</Application>
  <DocSecurity>0</DocSecurity>
  <Lines>64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https://vorla.ch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</dc:title>
  <dc:subject/>
  <dc:creator>https://vorla.ch</dc:creator>
  <cp:keywords/>
  <dc:description>https://vorla.ch</dc:description>
  <cp:lastModifiedBy>Michael Muther</cp:lastModifiedBy>
  <cp:revision>7</cp:revision>
  <cp:lastPrinted>2019-12-06T22:17:00Z</cp:lastPrinted>
  <dcterms:created xsi:type="dcterms:W3CDTF">2017-03-26T09:37:00Z</dcterms:created>
  <dcterms:modified xsi:type="dcterms:W3CDTF">2019-12-06T22:20:00Z</dcterms:modified>
  <cp:category/>
</cp:coreProperties>
</file>