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8F1830F" w14:textId="290A2CA5" w:rsidR="005E14B7" w:rsidRDefault="003C2F5C" w:rsidP="005E14B7">
      <w:pPr>
        <w:ind w:left="-142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3158F5" wp14:editId="62C38F7A">
                <wp:simplePos x="0" y="0"/>
                <wp:positionH relativeFrom="column">
                  <wp:posOffset>-962423</wp:posOffset>
                </wp:positionH>
                <wp:positionV relativeFrom="paragraph">
                  <wp:posOffset>-214630</wp:posOffset>
                </wp:positionV>
                <wp:extent cx="7658735" cy="2757902"/>
                <wp:effectExtent l="0" t="0" r="18415" b="234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735" cy="27579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EEFC8" id="Rechteck 2" o:spid="_x0000_s1026" style="position:absolute;margin-left:-75.8pt;margin-top:-16.9pt;width:603.05pt;height:21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" fillcolor="#d8d8d8 [2732]" strokecolor="#1f3763 [1604]" strokeweight="1pt">
                <v:fill opacity="39321f"/>
              </v:rect>
            </w:pict>
          </mc:Fallback>
        </mc:AlternateContent>
      </w:r>
    </w:p>
    <w:p w14:paraId="743DA32C" w14:textId="47316D94" w:rsidR="005E14B7" w:rsidRPr="00287DC3" w:rsidRDefault="00287DC3" w:rsidP="00B95E75">
      <w:pPr>
        <w:tabs>
          <w:tab w:val="left" w:pos="2835"/>
        </w:tabs>
        <w:rPr>
          <w:rFonts w:ascii="Arial" w:hAnsi="Arial" w:cs="Arial"/>
          <w:color w:val="1F3864" w:themeColor="accent1" w:themeShade="80"/>
          <w:sz w:val="32"/>
          <w:lang w:val="de-CH"/>
        </w:rPr>
      </w:pPr>
      <w:r>
        <w:rPr>
          <w:rFonts w:ascii="Arial" w:hAnsi="Arial" w:cs="Arial"/>
          <w:noProof/>
          <w:color w:val="2F5496" w:themeColor="accent1" w:themeShade="BF"/>
          <w:sz w:val="32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21C480EC" wp14:editId="370A4F2C">
            <wp:simplePos x="0" y="0"/>
            <wp:positionH relativeFrom="column">
              <wp:posOffset>-80747</wp:posOffset>
            </wp:positionH>
            <wp:positionV relativeFrom="paragraph">
              <wp:posOffset>231444</wp:posOffset>
            </wp:positionV>
            <wp:extent cx="1360018" cy="1709487"/>
            <wp:effectExtent l="0" t="0" r="0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siness-woman-2697954_128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r="6556"/>
                    <a:stretch/>
                  </pic:blipFill>
                  <pic:spPr bwMode="auto">
                    <a:xfrm>
                      <a:off x="0" y="0"/>
                      <a:ext cx="1360018" cy="1709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E75">
        <w:rPr>
          <w:lang w:val="de-CH"/>
        </w:rPr>
        <w:tab/>
      </w:r>
      <w:r w:rsidR="00EB1538" w:rsidRPr="00287DC3">
        <w:rPr>
          <w:rFonts w:ascii="Arial" w:hAnsi="Arial" w:cs="Arial"/>
          <w:color w:val="1F3864" w:themeColor="accent1" w:themeShade="80"/>
          <w:sz w:val="32"/>
          <w:lang w:val="de-CH"/>
        </w:rPr>
        <w:t>Andrea</w:t>
      </w:r>
      <w:r w:rsidR="005E14B7" w:rsidRPr="00287DC3">
        <w:rPr>
          <w:rFonts w:ascii="Arial" w:hAnsi="Arial" w:cs="Arial"/>
          <w:color w:val="1F3864" w:themeColor="accent1" w:themeShade="80"/>
          <w:sz w:val="32"/>
          <w:lang w:val="de-CH"/>
        </w:rPr>
        <w:t xml:space="preserve"> Mustermann</w:t>
      </w:r>
    </w:p>
    <w:p w14:paraId="7BA9CF2F" w14:textId="49CC8C5B" w:rsidR="005E14B7" w:rsidRPr="00287DC3" w:rsidRDefault="005E14B7" w:rsidP="005E14B7">
      <w:pPr>
        <w:tabs>
          <w:tab w:val="left" w:pos="2835"/>
        </w:tabs>
        <w:ind w:left="-142"/>
        <w:rPr>
          <w:rFonts w:ascii="Arial" w:hAnsi="Arial" w:cs="Arial"/>
          <w:color w:val="1F3864" w:themeColor="accent1" w:themeShade="80"/>
          <w:sz w:val="32"/>
          <w:lang w:val="de-CH"/>
        </w:rPr>
      </w:pPr>
    </w:p>
    <w:p w14:paraId="3C7E362F" w14:textId="1D28A195" w:rsidR="005E14B7" w:rsidRPr="00287DC3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1F3864" w:themeColor="accent1" w:themeShade="80"/>
          <w:sz w:val="22"/>
          <w:lang w:val="de-CH"/>
        </w:rPr>
      </w:pPr>
      <w:r w:rsidRPr="00287DC3">
        <w:rPr>
          <w:rFonts w:ascii="Arial" w:hAnsi="Arial" w:cs="Arial"/>
          <w:color w:val="1F3864" w:themeColor="accent1" w:themeShade="80"/>
          <w:sz w:val="32"/>
          <w:lang w:val="de-CH"/>
        </w:rPr>
        <w:tab/>
      </w:r>
      <w:r w:rsidRPr="00287DC3">
        <w:rPr>
          <w:rFonts w:ascii="Arial" w:hAnsi="Arial" w:cs="Arial"/>
          <w:color w:val="1F3864" w:themeColor="accent1" w:themeShade="80"/>
          <w:sz w:val="22"/>
          <w:lang w:val="de-CH"/>
        </w:rPr>
        <w:t xml:space="preserve">Adresse: </w:t>
      </w:r>
      <w:r w:rsidRPr="00287DC3">
        <w:rPr>
          <w:rFonts w:ascii="Arial" w:hAnsi="Arial" w:cs="Arial"/>
          <w:color w:val="1F3864" w:themeColor="accent1" w:themeShade="80"/>
          <w:sz w:val="22"/>
          <w:lang w:val="de-CH"/>
        </w:rPr>
        <w:tab/>
        <w:t>Musterstrasse 12, 9999 Musterort</w:t>
      </w:r>
    </w:p>
    <w:p w14:paraId="50F18982" w14:textId="77777777" w:rsidR="005E14B7" w:rsidRPr="00287DC3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1F3864" w:themeColor="accent1" w:themeShade="80"/>
          <w:sz w:val="22"/>
          <w:lang w:val="de-CH"/>
        </w:rPr>
      </w:pPr>
    </w:p>
    <w:p w14:paraId="5D35114C" w14:textId="5BF1FB53" w:rsidR="005E14B7" w:rsidRPr="00287DC3" w:rsidRDefault="003C2F5C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1F3864" w:themeColor="accent1" w:themeShade="80"/>
          <w:sz w:val="22"/>
          <w:lang w:val="de-CH"/>
        </w:rPr>
      </w:pPr>
      <w:r w:rsidRPr="00287DC3">
        <w:rPr>
          <w:rFonts w:ascii="Arial" w:hAnsi="Arial" w:cs="Arial"/>
          <w:color w:val="1F3864" w:themeColor="accent1" w:themeShade="80"/>
          <w:sz w:val="22"/>
          <w:lang w:val="de-CH"/>
        </w:rPr>
        <w:tab/>
      </w:r>
      <w:proofErr w:type="spellStart"/>
      <w:r w:rsidRPr="00287DC3">
        <w:rPr>
          <w:rFonts w:ascii="Arial" w:hAnsi="Arial" w:cs="Arial"/>
          <w:color w:val="1F3864" w:themeColor="accent1" w:themeShade="80"/>
          <w:sz w:val="22"/>
          <w:lang w:val="de-CH"/>
        </w:rPr>
        <w:t>Geb</w:t>
      </w:r>
      <w:proofErr w:type="spellEnd"/>
      <w:r w:rsidRPr="00287DC3">
        <w:rPr>
          <w:rFonts w:ascii="Arial" w:hAnsi="Arial" w:cs="Arial"/>
          <w:color w:val="1F3864" w:themeColor="accent1" w:themeShade="80"/>
          <w:sz w:val="22"/>
          <w:lang w:val="de-CH"/>
        </w:rPr>
        <w:t>:</w:t>
      </w:r>
      <w:r w:rsidRPr="00287DC3">
        <w:rPr>
          <w:rFonts w:ascii="Arial" w:hAnsi="Arial" w:cs="Arial"/>
          <w:color w:val="1F3864" w:themeColor="accent1" w:themeShade="80"/>
          <w:sz w:val="22"/>
          <w:lang w:val="de-CH"/>
        </w:rPr>
        <w:tab/>
      </w:r>
      <w:r w:rsidR="005E14B7" w:rsidRPr="00287DC3">
        <w:rPr>
          <w:rFonts w:ascii="Arial" w:hAnsi="Arial" w:cs="Arial"/>
          <w:color w:val="1F3864" w:themeColor="accent1" w:themeShade="80"/>
          <w:sz w:val="22"/>
          <w:lang w:val="de-CH"/>
        </w:rPr>
        <w:t>02.10.1972</w:t>
      </w:r>
    </w:p>
    <w:p w14:paraId="57E57EFA" w14:textId="77777777" w:rsidR="005E14B7" w:rsidRPr="00287DC3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1F3864" w:themeColor="accent1" w:themeShade="80"/>
          <w:sz w:val="22"/>
          <w:lang w:val="de-CH"/>
        </w:rPr>
      </w:pPr>
      <w:r w:rsidRPr="00287DC3">
        <w:rPr>
          <w:rFonts w:ascii="Arial" w:hAnsi="Arial" w:cs="Arial"/>
          <w:color w:val="1F3864" w:themeColor="accent1" w:themeShade="80"/>
          <w:sz w:val="22"/>
          <w:lang w:val="de-CH"/>
        </w:rPr>
        <w:tab/>
        <w:t>Zivilstand:</w:t>
      </w:r>
      <w:r w:rsidRPr="00287DC3">
        <w:rPr>
          <w:rFonts w:ascii="Arial" w:hAnsi="Arial" w:cs="Arial"/>
          <w:color w:val="1F3864" w:themeColor="accent1" w:themeShade="80"/>
          <w:sz w:val="22"/>
          <w:lang w:val="de-CH"/>
        </w:rPr>
        <w:tab/>
      </w:r>
      <w:r w:rsidR="00B95E75" w:rsidRPr="00287DC3">
        <w:rPr>
          <w:rFonts w:ascii="Arial" w:hAnsi="Arial" w:cs="Arial"/>
          <w:color w:val="1F3864" w:themeColor="accent1" w:themeShade="80"/>
          <w:sz w:val="22"/>
          <w:lang w:val="de-CH"/>
        </w:rPr>
        <w:t>verheiratet, 2 Kinder</w:t>
      </w:r>
    </w:p>
    <w:p w14:paraId="1A452C04" w14:textId="77777777" w:rsidR="00B95E75" w:rsidRPr="00287DC3" w:rsidRDefault="00B95E75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1F3864" w:themeColor="accent1" w:themeShade="80"/>
          <w:sz w:val="22"/>
          <w:lang w:val="de-CH"/>
        </w:rPr>
      </w:pPr>
      <w:r w:rsidRPr="00287DC3">
        <w:rPr>
          <w:rFonts w:ascii="Arial" w:hAnsi="Arial" w:cs="Arial"/>
          <w:color w:val="1F3864" w:themeColor="accent1" w:themeShade="80"/>
          <w:sz w:val="22"/>
          <w:lang w:val="de-CH"/>
        </w:rPr>
        <w:tab/>
        <w:t>Nationalität:</w:t>
      </w:r>
      <w:r w:rsidRPr="00287DC3">
        <w:rPr>
          <w:rFonts w:ascii="Arial" w:hAnsi="Arial" w:cs="Arial"/>
          <w:color w:val="1F3864" w:themeColor="accent1" w:themeShade="80"/>
          <w:sz w:val="22"/>
          <w:lang w:val="de-CH"/>
        </w:rPr>
        <w:tab/>
        <w:t>CH</w:t>
      </w:r>
    </w:p>
    <w:p w14:paraId="6AB65E35" w14:textId="77777777" w:rsidR="005E14B7" w:rsidRPr="00287DC3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1F3864" w:themeColor="accent1" w:themeShade="80"/>
          <w:sz w:val="22"/>
          <w:lang w:val="de-CH"/>
        </w:rPr>
      </w:pPr>
      <w:r w:rsidRPr="00287DC3">
        <w:rPr>
          <w:rFonts w:ascii="Arial" w:hAnsi="Arial" w:cs="Arial"/>
          <w:color w:val="1F3864" w:themeColor="accent1" w:themeShade="80"/>
          <w:sz w:val="22"/>
          <w:lang w:val="de-CH"/>
        </w:rPr>
        <w:tab/>
      </w:r>
    </w:p>
    <w:p w14:paraId="7148FF67" w14:textId="7D5A2634" w:rsidR="005E14B7" w:rsidRPr="00287DC3" w:rsidRDefault="005E14B7" w:rsidP="003C2F5C">
      <w:pPr>
        <w:tabs>
          <w:tab w:val="left" w:pos="2835"/>
          <w:tab w:val="left" w:pos="4253"/>
          <w:tab w:val="left" w:pos="5800"/>
        </w:tabs>
        <w:ind w:left="-142"/>
        <w:rPr>
          <w:rFonts w:ascii="Arial" w:hAnsi="Arial" w:cs="Arial"/>
          <w:color w:val="1F3864" w:themeColor="accent1" w:themeShade="80"/>
          <w:sz w:val="22"/>
          <w:lang w:val="de-CH"/>
        </w:rPr>
      </w:pPr>
      <w:r w:rsidRPr="00287DC3">
        <w:rPr>
          <w:rFonts w:ascii="Arial" w:hAnsi="Arial" w:cs="Arial"/>
          <w:color w:val="1F3864" w:themeColor="accent1" w:themeShade="80"/>
          <w:sz w:val="22"/>
          <w:lang w:val="de-CH"/>
        </w:rPr>
        <w:tab/>
        <w:t xml:space="preserve">Tel: </w:t>
      </w:r>
      <w:r w:rsidR="003C2F5C" w:rsidRPr="00287DC3">
        <w:rPr>
          <w:rFonts w:ascii="Arial" w:hAnsi="Arial" w:cs="Arial"/>
          <w:color w:val="1F3864" w:themeColor="accent1" w:themeShade="80"/>
          <w:sz w:val="22"/>
          <w:lang w:val="de-CH"/>
        </w:rPr>
        <w:tab/>
      </w:r>
      <w:r w:rsidRPr="00287DC3">
        <w:rPr>
          <w:rFonts w:ascii="Arial" w:hAnsi="Arial" w:cs="Arial"/>
          <w:color w:val="1F3864" w:themeColor="accent1" w:themeShade="80"/>
          <w:sz w:val="22"/>
          <w:lang w:val="de-CH"/>
        </w:rPr>
        <w:t>+41 41 999 99 99</w:t>
      </w:r>
      <w:r w:rsidR="003C2F5C" w:rsidRPr="00287DC3">
        <w:rPr>
          <w:rFonts w:ascii="Arial" w:hAnsi="Arial" w:cs="Arial"/>
          <w:color w:val="1F3864" w:themeColor="accent1" w:themeShade="80"/>
          <w:sz w:val="22"/>
          <w:lang w:val="de-CH"/>
        </w:rPr>
        <w:tab/>
      </w:r>
    </w:p>
    <w:p w14:paraId="187AFEB1" w14:textId="77777777" w:rsidR="005E14B7" w:rsidRPr="00287DC3" w:rsidRDefault="005E14B7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1F3864" w:themeColor="accent1" w:themeShade="80"/>
          <w:sz w:val="22"/>
          <w:lang w:val="fr-CH"/>
        </w:rPr>
      </w:pPr>
      <w:r w:rsidRPr="00287DC3">
        <w:rPr>
          <w:rFonts w:ascii="Arial" w:hAnsi="Arial" w:cs="Arial"/>
          <w:color w:val="1F3864" w:themeColor="accent1" w:themeShade="80"/>
          <w:sz w:val="22"/>
          <w:lang w:val="de-CH"/>
        </w:rPr>
        <w:tab/>
      </w:r>
      <w:r w:rsidRPr="00287DC3">
        <w:rPr>
          <w:rFonts w:ascii="Arial" w:hAnsi="Arial" w:cs="Arial"/>
          <w:color w:val="1F3864" w:themeColor="accent1" w:themeShade="80"/>
          <w:sz w:val="22"/>
          <w:lang w:val="fr-CH"/>
        </w:rPr>
        <w:t>Mobile:</w:t>
      </w:r>
      <w:r w:rsidRPr="00287DC3">
        <w:rPr>
          <w:rFonts w:ascii="Arial" w:hAnsi="Arial" w:cs="Arial"/>
          <w:color w:val="1F3864" w:themeColor="accent1" w:themeShade="80"/>
          <w:sz w:val="22"/>
          <w:lang w:val="fr-CH"/>
        </w:rPr>
        <w:tab/>
        <w:t>+41 79 999 99 99</w:t>
      </w:r>
    </w:p>
    <w:p w14:paraId="418991E9" w14:textId="580DF418" w:rsidR="005E14B7" w:rsidRPr="00287DC3" w:rsidRDefault="003C2F5C" w:rsidP="003C2F5C">
      <w:pPr>
        <w:tabs>
          <w:tab w:val="left" w:pos="2835"/>
          <w:tab w:val="left" w:pos="4253"/>
        </w:tabs>
        <w:ind w:left="-142"/>
        <w:rPr>
          <w:rFonts w:ascii="Arial" w:hAnsi="Arial" w:cs="Arial"/>
          <w:color w:val="1F3864" w:themeColor="accent1" w:themeShade="80"/>
          <w:sz w:val="22"/>
          <w:lang w:val="fr-CH"/>
        </w:rPr>
      </w:pPr>
      <w:r w:rsidRPr="00287DC3">
        <w:rPr>
          <w:rFonts w:ascii="Arial" w:hAnsi="Arial" w:cs="Arial"/>
          <w:color w:val="1F3864" w:themeColor="accent1" w:themeShade="80"/>
          <w:sz w:val="22"/>
          <w:lang w:val="fr-CH"/>
        </w:rPr>
        <w:tab/>
        <w:t>Mail:</w:t>
      </w:r>
      <w:r w:rsidRPr="00287DC3">
        <w:rPr>
          <w:rFonts w:ascii="Arial" w:hAnsi="Arial" w:cs="Arial"/>
          <w:color w:val="1F3864" w:themeColor="accent1" w:themeShade="80"/>
          <w:sz w:val="22"/>
          <w:lang w:val="fr-CH"/>
        </w:rPr>
        <w:tab/>
      </w:r>
      <w:r w:rsidR="008C2FF5">
        <w:rPr>
          <w:rFonts w:ascii="Arial" w:hAnsi="Arial" w:cs="Arial"/>
          <w:color w:val="1F3864" w:themeColor="accent1" w:themeShade="80"/>
          <w:sz w:val="22"/>
          <w:lang w:val="fr-CH"/>
        </w:rPr>
        <w:t>andrea</w:t>
      </w:r>
      <w:r w:rsidR="005E14B7" w:rsidRPr="00287DC3">
        <w:rPr>
          <w:rFonts w:ascii="Arial" w:hAnsi="Arial" w:cs="Arial"/>
          <w:color w:val="1F3864" w:themeColor="accent1" w:themeShade="80"/>
          <w:sz w:val="22"/>
          <w:lang w:val="fr-CH"/>
        </w:rPr>
        <w:t>.mustermann@</w:t>
      </w:r>
      <w:r w:rsidR="008C2FF5">
        <w:rPr>
          <w:rFonts w:ascii="Arial" w:hAnsi="Arial" w:cs="Arial"/>
          <w:color w:val="1F3864" w:themeColor="accent1" w:themeShade="80"/>
          <w:sz w:val="22"/>
          <w:lang w:val="fr-CH"/>
        </w:rPr>
        <w:t>musterprovider.ch</w:t>
      </w:r>
    </w:p>
    <w:p w14:paraId="55AF67AB" w14:textId="6D48D6E8" w:rsidR="005E14B7" w:rsidRPr="00F92139" w:rsidRDefault="005E14B7" w:rsidP="00F92139">
      <w:pPr>
        <w:tabs>
          <w:tab w:val="right" w:pos="6665"/>
        </w:tabs>
        <w:ind w:left="-142"/>
        <w:rPr>
          <w:rFonts w:ascii="Arial" w:hAnsi="Arial" w:cs="Arial"/>
          <w:lang w:val="fr-CH"/>
        </w:rPr>
      </w:pPr>
      <w:r w:rsidRPr="00F92139">
        <w:rPr>
          <w:rFonts w:ascii="Arial" w:hAnsi="Arial" w:cs="Arial"/>
          <w:color w:val="2F5496" w:themeColor="accent1" w:themeShade="BF"/>
          <w:sz w:val="22"/>
          <w:lang w:val="fr-CH"/>
        </w:rPr>
        <w:tab/>
      </w:r>
      <w:r w:rsidR="00F92139" w:rsidRPr="00F92139">
        <w:rPr>
          <w:rFonts w:ascii="Arial" w:hAnsi="Arial" w:cs="Arial"/>
          <w:color w:val="2F5496" w:themeColor="accent1" w:themeShade="BF"/>
          <w:sz w:val="22"/>
          <w:lang w:val="fr-CH"/>
        </w:rPr>
        <w:tab/>
      </w:r>
    </w:p>
    <w:p w14:paraId="4528E4A9" w14:textId="77777777" w:rsidR="005E14B7" w:rsidRPr="00F92139" w:rsidRDefault="005E14B7" w:rsidP="00287DC3">
      <w:pPr>
        <w:tabs>
          <w:tab w:val="left" w:pos="2835"/>
        </w:tabs>
        <w:ind w:left="-142" w:firstLine="708"/>
        <w:rPr>
          <w:lang w:val="fr-CH"/>
        </w:rPr>
      </w:pPr>
    </w:p>
    <w:p w14:paraId="4CD9038E" w14:textId="77777777" w:rsidR="005E14B7" w:rsidRPr="00F92139" w:rsidRDefault="005E14B7" w:rsidP="005E14B7">
      <w:pPr>
        <w:tabs>
          <w:tab w:val="left" w:pos="2835"/>
        </w:tabs>
        <w:ind w:left="-142"/>
        <w:rPr>
          <w:lang w:val="fr-CH"/>
        </w:rPr>
      </w:pPr>
    </w:p>
    <w:p w14:paraId="3C6A4876" w14:textId="77777777" w:rsidR="005E14B7" w:rsidRPr="00F92139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fr-CH"/>
        </w:rPr>
      </w:pPr>
    </w:p>
    <w:p w14:paraId="546AA398" w14:textId="77777777" w:rsidR="005E14B7" w:rsidRPr="005E14B7" w:rsidRDefault="00B95E75" w:rsidP="005E14B7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Beruflicher Werdegang</w:t>
      </w:r>
    </w:p>
    <w:p w14:paraId="1A12D80F" w14:textId="77777777" w:rsidR="005E14B7" w:rsidRDefault="005E14B7" w:rsidP="00EB1538">
      <w:pPr>
        <w:tabs>
          <w:tab w:val="left" w:pos="2835"/>
        </w:tabs>
        <w:ind w:left="-142"/>
        <w:jc w:val="center"/>
        <w:rPr>
          <w:rFonts w:ascii="Arial" w:hAnsi="Arial" w:cs="Arial"/>
          <w:lang w:val="de-CH"/>
        </w:rPr>
      </w:pPr>
    </w:p>
    <w:p w14:paraId="5FF7891F" w14:textId="33805AA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April 2014 – heute</w:t>
      </w:r>
      <w:r>
        <w:rPr>
          <w:rFonts w:ascii="Arial" w:hAnsi="Arial" w:cs="Arial"/>
          <w:lang w:val="de-CH"/>
        </w:rPr>
        <w:tab/>
      </w:r>
      <w:proofErr w:type="spellStart"/>
      <w:r w:rsidR="00B95E75" w:rsidRPr="003C2F5C">
        <w:rPr>
          <w:rFonts w:ascii="Arial" w:hAnsi="Arial" w:cs="Arial"/>
          <w:b/>
          <w:lang w:val="de-CH"/>
        </w:rPr>
        <w:t>Sales</w:t>
      </w:r>
      <w:proofErr w:type="spellEnd"/>
      <w:r w:rsidR="00B95E75" w:rsidRPr="003C2F5C">
        <w:rPr>
          <w:rFonts w:ascii="Arial" w:hAnsi="Arial" w:cs="Arial"/>
          <w:b/>
          <w:lang w:val="de-CH"/>
        </w:rPr>
        <w:t xml:space="preserve"> Manager</w:t>
      </w:r>
      <w:r w:rsidR="00287DC3">
        <w:rPr>
          <w:rFonts w:ascii="Arial" w:hAnsi="Arial" w:cs="Arial"/>
          <w:b/>
          <w:lang w:val="de-CH"/>
        </w:rPr>
        <w:t>in</w:t>
      </w:r>
    </w:p>
    <w:p w14:paraId="365443A7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B95E75">
        <w:rPr>
          <w:rFonts w:ascii="Arial" w:hAnsi="Arial" w:cs="Arial"/>
          <w:lang w:val="de-CH"/>
        </w:rPr>
        <w:t>Musterfirma, 9999 Musterort</w:t>
      </w:r>
    </w:p>
    <w:p w14:paraId="59B42BE4" w14:textId="77777777" w:rsidR="005E14B7" w:rsidRDefault="005E14B7" w:rsidP="005E14B7">
      <w:pPr>
        <w:pStyle w:val="Listenabsatz"/>
        <w:numPr>
          <w:ilvl w:val="0"/>
          <w:numId w:val="2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Verantwortlich für den Einkauf aller Handelswaren</w:t>
      </w:r>
    </w:p>
    <w:p w14:paraId="7004BBF1" w14:textId="77777777" w:rsidR="005E14B7" w:rsidRPr="005E14B7" w:rsidRDefault="005E14B7" w:rsidP="005E14B7">
      <w:pPr>
        <w:pStyle w:val="Listenabsatz"/>
        <w:numPr>
          <w:ilvl w:val="0"/>
          <w:numId w:val="2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Budgetverantwortung bis CHF 500’000</w:t>
      </w:r>
    </w:p>
    <w:p w14:paraId="00AAFEE5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B0151DC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CAE4761" w14:textId="5E2277D5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Juli 2007 – April 2014</w:t>
      </w:r>
      <w:r>
        <w:rPr>
          <w:rFonts w:ascii="Arial" w:hAnsi="Arial" w:cs="Arial"/>
          <w:lang w:val="de-CH"/>
        </w:rPr>
        <w:tab/>
      </w:r>
      <w:r w:rsidR="00B95E75" w:rsidRPr="003C2F5C">
        <w:rPr>
          <w:rFonts w:ascii="Arial" w:hAnsi="Arial" w:cs="Arial"/>
          <w:b/>
          <w:lang w:val="de-CH"/>
        </w:rPr>
        <w:t>Key Account Manager</w:t>
      </w:r>
      <w:r w:rsidR="00287DC3">
        <w:rPr>
          <w:rFonts w:ascii="Arial" w:hAnsi="Arial" w:cs="Arial"/>
          <w:b/>
          <w:lang w:val="de-CH"/>
        </w:rPr>
        <w:t>in</w:t>
      </w:r>
    </w:p>
    <w:p w14:paraId="04F52D1B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B95E75">
        <w:rPr>
          <w:rFonts w:ascii="Arial" w:hAnsi="Arial" w:cs="Arial"/>
          <w:lang w:val="de-CH"/>
        </w:rPr>
        <w:t>Musterfirma, 9999 Musterort</w:t>
      </w:r>
    </w:p>
    <w:p w14:paraId="4CD0289E" w14:textId="77777777" w:rsidR="005E14B7" w:rsidRDefault="005E14B7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Betreuung der Stammkunden</w:t>
      </w:r>
    </w:p>
    <w:p w14:paraId="68B31DFF" w14:textId="77777777" w:rsidR="005E14B7" w:rsidRDefault="005E14B7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proofErr w:type="spellStart"/>
      <w:r>
        <w:rPr>
          <w:rFonts w:ascii="Arial" w:hAnsi="Arial" w:cs="Arial"/>
          <w:lang w:val="de-CH"/>
        </w:rPr>
        <w:t>Aquisation</w:t>
      </w:r>
      <w:proofErr w:type="spellEnd"/>
      <w:r>
        <w:rPr>
          <w:rFonts w:ascii="Arial" w:hAnsi="Arial" w:cs="Arial"/>
          <w:lang w:val="de-CH"/>
        </w:rPr>
        <w:t xml:space="preserve"> neuer Kunden</w:t>
      </w:r>
    </w:p>
    <w:p w14:paraId="3A92AF5B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285E093B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A94E7BD" w14:textId="6B5C04F0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Mai 1999 – Juli 2007</w:t>
      </w:r>
      <w:r>
        <w:rPr>
          <w:rFonts w:ascii="Arial" w:hAnsi="Arial" w:cs="Arial"/>
          <w:lang w:val="de-CH"/>
        </w:rPr>
        <w:tab/>
      </w:r>
      <w:proofErr w:type="spellStart"/>
      <w:r w:rsidR="003C2F5C" w:rsidRPr="003C2F5C">
        <w:rPr>
          <w:rFonts w:ascii="Arial" w:hAnsi="Arial" w:cs="Arial"/>
          <w:b/>
          <w:lang w:val="de-CH"/>
        </w:rPr>
        <w:t>Datatypist</w:t>
      </w:r>
      <w:r w:rsidR="00287DC3">
        <w:rPr>
          <w:rFonts w:ascii="Arial" w:hAnsi="Arial" w:cs="Arial"/>
          <w:b/>
          <w:lang w:val="de-CH"/>
        </w:rPr>
        <w:t>in</w:t>
      </w:r>
      <w:proofErr w:type="spellEnd"/>
      <w:r w:rsidR="003C2F5C" w:rsidRPr="003C2F5C">
        <w:rPr>
          <w:rFonts w:ascii="Arial" w:hAnsi="Arial" w:cs="Arial"/>
          <w:b/>
          <w:lang w:val="de-CH"/>
        </w:rPr>
        <w:t xml:space="preserve"> Stufe A</w:t>
      </w:r>
    </w:p>
    <w:p w14:paraId="7D8B0630" w14:textId="6E292761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3C2F5C">
        <w:rPr>
          <w:rFonts w:ascii="Arial" w:hAnsi="Arial" w:cs="Arial"/>
          <w:lang w:val="de-CH"/>
        </w:rPr>
        <w:t>Musterfirma, 9999 Musterort</w:t>
      </w:r>
    </w:p>
    <w:p w14:paraId="5979590B" w14:textId="77777777" w:rsidR="005E14B7" w:rsidRDefault="005E14B7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Analyse von Business </w:t>
      </w:r>
      <w:proofErr w:type="spellStart"/>
      <w:r>
        <w:rPr>
          <w:rFonts w:ascii="Arial" w:hAnsi="Arial" w:cs="Arial"/>
          <w:lang w:val="de-CH"/>
        </w:rPr>
        <w:t>Intelligence</w:t>
      </w:r>
      <w:proofErr w:type="spellEnd"/>
      <w:r>
        <w:rPr>
          <w:rFonts w:ascii="Arial" w:hAnsi="Arial" w:cs="Arial"/>
          <w:lang w:val="de-CH"/>
        </w:rPr>
        <w:t xml:space="preserve"> Daten</w:t>
      </w:r>
    </w:p>
    <w:p w14:paraId="1F59F3B5" w14:textId="77777777" w:rsidR="005E14B7" w:rsidRDefault="005E14B7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Erfassung Kundendaten in Datawarehouse</w:t>
      </w:r>
    </w:p>
    <w:p w14:paraId="58E73221" w14:textId="77777777" w:rsidR="005E14B7" w:rsidRDefault="005E14B7" w:rsidP="005E14B7">
      <w:pPr>
        <w:pStyle w:val="Listenabsatz"/>
        <w:numPr>
          <w:ilvl w:val="0"/>
          <w:numId w:val="1"/>
        </w:numPr>
        <w:tabs>
          <w:tab w:val="left" w:pos="2835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Verfassen von Berichten z.Hd. der Geschäftsleitung</w:t>
      </w:r>
    </w:p>
    <w:p w14:paraId="387B11DA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468A751" w14:textId="77777777" w:rsidR="005E14B7" w:rsidRP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1DE7C770" w14:textId="77777777" w:rsidR="005E14B7" w:rsidRPr="005E14B7" w:rsidRDefault="00B95E75" w:rsidP="005E14B7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Bildung</w:t>
      </w:r>
    </w:p>
    <w:p w14:paraId="5FDAD493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919F0C7" w14:textId="5015B4F4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2003 – 2005</w:t>
      </w:r>
      <w:r>
        <w:rPr>
          <w:rFonts w:ascii="Arial" w:hAnsi="Arial" w:cs="Arial"/>
          <w:lang w:val="de-CH"/>
        </w:rPr>
        <w:tab/>
      </w:r>
      <w:r w:rsidR="00287DC3">
        <w:rPr>
          <w:rFonts w:ascii="Arial" w:hAnsi="Arial" w:cs="Arial"/>
          <w:b/>
          <w:lang w:val="de-CH"/>
        </w:rPr>
        <w:t>Ausbildung zur</w:t>
      </w:r>
      <w:r w:rsidRPr="003C2F5C">
        <w:rPr>
          <w:rFonts w:ascii="Arial" w:hAnsi="Arial" w:cs="Arial"/>
          <w:b/>
          <w:lang w:val="de-CH"/>
        </w:rPr>
        <w:t xml:space="preserve"> Technischen Kauf</w:t>
      </w:r>
      <w:r w:rsidR="00287DC3">
        <w:rPr>
          <w:rFonts w:ascii="Arial" w:hAnsi="Arial" w:cs="Arial"/>
          <w:b/>
          <w:lang w:val="de-CH"/>
        </w:rPr>
        <w:t>frau</w:t>
      </w:r>
    </w:p>
    <w:p w14:paraId="2336F948" w14:textId="77777777" w:rsidR="005E14B7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  <w:t>Musterschule</w:t>
      </w:r>
    </w:p>
    <w:p w14:paraId="0F0603B8" w14:textId="77777777" w:rsidR="005E14B7" w:rsidRPr="00EB1538" w:rsidRDefault="005E14B7" w:rsidP="005E14B7">
      <w:pPr>
        <w:tabs>
          <w:tab w:val="left" w:pos="283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de-CH"/>
        </w:rPr>
        <w:tab/>
      </w:r>
      <w:r w:rsidRPr="005E14B7">
        <w:rPr>
          <w:rFonts w:ascii="Arial" w:hAnsi="Arial" w:cs="Arial"/>
          <w:lang w:val="de-CH"/>
        </w:rPr>
        <w:t>Abschluss</w:t>
      </w:r>
      <w:r>
        <w:rPr>
          <w:rFonts w:ascii="Arial" w:hAnsi="Arial" w:cs="Arial"/>
          <w:lang w:val="de-CH"/>
        </w:rPr>
        <w:t>:</w:t>
      </w:r>
      <w:r w:rsidRPr="005E14B7">
        <w:rPr>
          <w:rFonts w:ascii="Arial" w:hAnsi="Arial" w:cs="Arial"/>
          <w:lang w:val="de-CH"/>
        </w:rPr>
        <w:t xml:space="preserve"> Technischer Kaufmann</w:t>
      </w:r>
      <w:r>
        <w:rPr>
          <w:rFonts w:ascii="Arial" w:hAnsi="Arial" w:cs="Arial"/>
          <w:lang w:val="de-CH"/>
        </w:rPr>
        <w:t xml:space="preserve"> mit </w:t>
      </w:r>
      <w:proofErr w:type="spellStart"/>
      <w:r>
        <w:rPr>
          <w:rFonts w:ascii="Arial" w:hAnsi="Arial" w:cs="Arial"/>
          <w:lang w:val="de-CH"/>
        </w:rPr>
        <w:t>Eidg</w:t>
      </w:r>
      <w:proofErr w:type="spellEnd"/>
      <w:r>
        <w:rPr>
          <w:rFonts w:ascii="Arial" w:hAnsi="Arial" w:cs="Arial"/>
          <w:lang w:val="de-CH"/>
        </w:rPr>
        <w:t xml:space="preserve">. </w:t>
      </w:r>
      <w:proofErr w:type="spellStart"/>
      <w:r w:rsidRPr="00EB1538">
        <w:rPr>
          <w:rFonts w:ascii="Arial" w:hAnsi="Arial" w:cs="Arial"/>
          <w:lang w:val="en-US"/>
        </w:rPr>
        <w:t>Fachausweis</w:t>
      </w:r>
      <w:proofErr w:type="spellEnd"/>
    </w:p>
    <w:p w14:paraId="74C96509" w14:textId="77777777" w:rsidR="005E14B7" w:rsidRPr="00EB1538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en-US"/>
        </w:rPr>
      </w:pPr>
    </w:p>
    <w:p w14:paraId="6D35F723" w14:textId="77777777" w:rsidR="005E14B7" w:rsidRPr="00EB1538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en-US"/>
        </w:rPr>
      </w:pPr>
    </w:p>
    <w:p w14:paraId="4A56F712" w14:textId="77777777" w:rsidR="005E14B7" w:rsidRPr="00EB1538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en-US"/>
        </w:rPr>
      </w:pPr>
      <w:r w:rsidRPr="00EB1538">
        <w:rPr>
          <w:rFonts w:ascii="Arial" w:hAnsi="Arial" w:cs="Arial"/>
          <w:lang w:val="en-US"/>
        </w:rPr>
        <w:t xml:space="preserve">2001 – 2002 </w:t>
      </w:r>
      <w:r w:rsidRPr="00EB1538">
        <w:rPr>
          <w:rFonts w:ascii="Arial" w:hAnsi="Arial" w:cs="Arial"/>
          <w:lang w:val="en-US"/>
        </w:rPr>
        <w:tab/>
      </w:r>
      <w:r w:rsidRPr="00EB1538">
        <w:rPr>
          <w:rFonts w:ascii="Arial" w:hAnsi="Arial" w:cs="Arial"/>
          <w:b/>
          <w:lang w:val="en-US"/>
        </w:rPr>
        <w:t xml:space="preserve">CAS </w:t>
      </w:r>
      <w:proofErr w:type="spellStart"/>
      <w:r w:rsidRPr="00EB1538">
        <w:rPr>
          <w:rFonts w:ascii="Arial" w:hAnsi="Arial" w:cs="Arial"/>
          <w:b/>
          <w:lang w:val="en-US"/>
        </w:rPr>
        <w:t>Datenmanagement</w:t>
      </w:r>
      <w:proofErr w:type="spellEnd"/>
    </w:p>
    <w:p w14:paraId="05514309" w14:textId="77777777" w:rsidR="005E14B7" w:rsidRPr="00EB1538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en-US"/>
        </w:rPr>
      </w:pPr>
      <w:r w:rsidRPr="00EB1538">
        <w:rPr>
          <w:rFonts w:ascii="Arial" w:hAnsi="Arial" w:cs="Arial"/>
          <w:lang w:val="en-US"/>
        </w:rPr>
        <w:tab/>
      </w:r>
      <w:proofErr w:type="spellStart"/>
      <w:r w:rsidRPr="00EB1538">
        <w:rPr>
          <w:rFonts w:ascii="Arial" w:hAnsi="Arial" w:cs="Arial"/>
          <w:lang w:val="en-US"/>
        </w:rPr>
        <w:t>Musterschule</w:t>
      </w:r>
      <w:proofErr w:type="spellEnd"/>
    </w:p>
    <w:p w14:paraId="19856D6A" w14:textId="77777777" w:rsidR="005E14B7" w:rsidRPr="00EB1538" w:rsidRDefault="005E14B7" w:rsidP="005E14B7">
      <w:pPr>
        <w:tabs>
          <w:tab w:val="left" w:pos="2835"/>
        </w:tabs>
        <w:rPr>
          <w:rFonts w:ascii="Arial" w:hAnsi="Arial" w:cs="Arial"/>
          <w:lang w:val="en-US"/>
        </w:rPr>
      </w:pPr>
      <w:r w:rsidRPr="00EB1538">
        <w:rPr>
          <w:rFonts w:ascii="Arial" w:hAnsi="Arial" w:cs="Arial"/>
          <w:lang w:val="en-US"/>
        </w:rPr>
        <w:tab/>
      </w:r>
      <w:proofErr w:type="spellStart"/>
      <w:r w:rsidRPr="00EB1538">
        <w:rPr>
          <w:rFonts w:ascii="Arial" w:hAnsi="Arial" w:cs="Arial"/>
          <w:lang w:val="en-US"/>
        </w:rPr>
        <w:t>Abschluss</w:t>
      </w:r>
      <w:proofErr w:type="spellEnd"/>
      <w:r w:rsidRPr="00EB1538">
        <w:rPr>
          <w:rFonts w:ascii="Arial" w:hAnsi="Arial" w:cs="Arial"/>
          <w:lang w:val="en-US"/>
        </w:rPr>
        <w:t>: Certificate of Advanced Studies</w:t>
      </w:r>
    </w:p>
    <w:p w14:paraId="2EC33760" w14:textId="77777777" w:rsidR="005E14B7" w:rsidRPr="00EB1538" w:rsidRDefault="005E14B7" w:rsidP="005E14B7">
      <w:pPr>
        <w:tabs>
          <w:tab w:val="left" w:pos="2835"/>
        </w:tabs>
        <w:ind w:left="-142"/>
        <w:rPr>
          <w:rFonts w:ascii="Arial" w:hAnsi="Arial" w:cs="Arial"/>
          <w:lang w:val="en-US"/>
        </w:rPr>
      </w:pPr>
    </w:p>
    <w:p w14:paraId="12303CBD" w14:textId="77777777" w:rsidR="005E14B7" w:rsidRPr="00EB1538" w:rsidRDefault="005E14B7" w:rsidP="005E14B7">
      <w:pPr>
        <w:ind w:left="-142"/>
        <w:rPr>
          <w:rFonts w:ascii="Arial" w:hAnsi="Arial" w:cs="Arial"/>
          <w:lang w:val="en-US"/>
        </w:rPr>
      </w:pPr>
    </w:p>
    <w:p w14:paraId="5F96D07C" w14:textId="77777777" w:rsidR="00B95E75" w:rsidRPr="00EB1538" w:rsidRDefault="00B95E75" w:rsidP="005E14B7">
      <w:pPr>
        <w:ind w:left="-142"/>
        <w:rPr>
          <w:rFonts w:ascii="Arial" w:hAnsi="Arial" w:cs="Arial"/>
          <w:lang w:val="en-US"/>
        </w:rPr>
      </w:pPr>
    </w:p>
    <w:p w14:paraId="37C91D3C" w14:textId="77777777" w:rsidR="00B95E75" w:rsidRPr="00EB1538" w:rsidRDefault="00B95E75" w:rsidP="005E14B7">
      <w:pPr>
        <w:ind w:left="-142"/>
        <w:rPr>
          <w:rFonts w:ascii="Arial" w:hAnsi="Arial" w:cs="Arial"/>
          <w:lang w:val="en-US"/>
        </w:rPr>
      </w:pPr>
    </w:p>
    <w:p w14:paraId="29AC56F8" w14:textId="77777777" w:rsidR="003C2F5C" w:rsidRPr="00EB1538" w:rsidRDefault="003C2F5C" w:rsidP="005E14B7">
      <w:pPr>
        <w:ind w:left="-142"/>
        <w:rPr>
          <w:rFonts w:ascii="Arial" w:hAnsi="Arial" w:cs="Arial"/>
          <w:lang w:val="en-US"/>
        </w:rPr>
      </w:pPr>
    </w:p>
    <w:p w14:paraId="397347C3" w14:textId="72EE1410" w:rsidR="005E14B7" w:rsidRDefault="00F52648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Kompetenzen</w:t>
      </w:r>
    </w:p>
    <w:p w14:paraId="1694C9D3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DC5D548" w14:textId="27A32FCB" w:rsidR="00924360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Kompetenzbereich</w:t>
      </w:r>
      <w:r>
        <w:rPr>
          <w:rFonts w:ascii="Arial" w:hAnsi="Arial" w:cs="Arial"/>
          <w:lang w:val="de-CH"/>
        </w:rPr>
        <w:tab/>
        <w:t>Kompetenzbeschreibung</w:t>
      </w:r>
    </w:p>
    <w:p w14:paraId="61237097" w14:textId="77777777" w:rsidR="00F52648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A6D378B" w14:textId="44B0FD1C" w:rsidR="00F52648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Kompetenzbereich</w:t>
      </w:r>
      <w:r>
        <w:rPr>
          <w:rFonts w:ascii="Arial" w:hAnsi="Arial" w:cs="Arial"/>
          <w:lang w:val="de-CH"/>
        </w:rPr>
        <w:tab/>
        <w:t>Kompetenzbeschreibung</w:t>
      </w:r>
    </w:p>
    <w:p w14:paraId="59941840" w14:textId="77777777" w:rsidR="00924360" w:rsidRPr="00B95E75" w:rsidRDefault="00924360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1C4E7378" w14:textId="77777777" w:rsidR="00B95E75" w:rsidRPr="00B95E75" w:rsidRDefault="00B95E75" w:rsidP="00F52648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08B07A45" w14:textId="77777777" w:rsidR="00B95E75" w:rsidRP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 w:rsidRPr="00B95E75">
        <w:rPr>
          <w:rFonts w:ascii="Arial" w:hAnsi="Arial" w:cs="Arial"/>
          <w:b/>
          <w:sz w:val="32"/>
          <w:lang w:val="de-CH"/>
        </w:rPr>
        <w:t>Informatik</w:t>
      </w:r>
    </w:p>
    <w:p w14:paraId="754F5AF7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0061B4E3" w14:textId="12AC66AB" w:rsidR="00B95E75" w:rsidRDefault="008E22BA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Office Palette</w:t>
      </w:r>
      <w:r>
        <w:rPr>
          <w:rFonts w:ascii="Arial" w:hAnsi="Arial" w:cs="Arial"/>
          <w:lang w:val="de-CH"/>
        </w:rPr>
        <w:tab/>
        <w:t>Poweruser (SIZ-Anwender Zertifikat)</w:t>
      </w:r>
    </w:p>
    <w:p w14:paraId="66B6ECEE" w14:textId="77777777" w:rsidR="008E22BA" w:rsidRDefault="008E22BA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98A28D3" w14:textId="63B17F0C" w:rsidR="00F52648" w:rsidRDefault="008E22BA" w:rsidP="008E22BA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SAP / R3</w:t>
      </w:r>
      <w:r>
        <w:rPr>
          <w:rFonts w:ascii="Arial" w:hAnsi="Arial" w:cs="Arial"/>
          <w:lang w:val="de-CH"/>
        </w:rPr>
        <w:tab/>
        <w:t>HR-Modul, CF-Modul, Lagerbewirtschaftung</w:t>
      </w:r>
    </w:p>
    <w:p w14:paraId="222E4248" w14:textId="77777777" w:rsidR="008E22BA" w:rsidRPr="00B95E75" w:rsidRDefault="008E22BA" w:rsidP="008E22BA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F652562" w14:textId="77777777" w:rsidR="00B95E75" w:rsidRP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2657EDEE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Sprachen</w:t>
      </w:r>
    </w:p>
    <w:p w14:paraId="164F96B6" w14:textId="77777777" w:rsidR="00B95E75" w:rsidRP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06557007" w14:textId="67047AC7" w:rsidR="00B95E75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Deutsch</w:t>
      </w:r>
      <w:r>
        <w:rPr>
          <w:rFonts w:ascii="Arial" w:hAnsi="Arial" w:cs="Arial"/>
          <w:lang w:val="de-CH"/>
        </w:rPr>
        <w:tab/>
        <w:t>Muttersprache</w:t>
      </w:r>
    </w:p>
    <w:p w14:paraId="754D17B1" w14:textId="77777777" w:rsidR="008E22BA" w:rsidRDefault="008E22BA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65436EF4" w14:textId="6BCBC556" w:rsidR="00F52648" w:rsidRDefault="002A42B9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Englisch</w:t>
      </w:r>
      <w:r>
        <w:rPr>
          <w:rFonts w:ascii="Arial" w:hAnsi="Arial" w:cs="Arial"/>
          <w:lang w:val="de-CH"/>
        </w:rPr>
        <w:tab/>
        <w:t xml:space="preserve">Verhandlungssicher, </w:t>
      </w:r>
      <w:r w:rsidRPr="002A42B9">
        <w:rPr>
          <w:rFonts w:ascii="Arial" w:hAnsi="Arial" w:cs="Arial"/>
          <w:lang w:val="de-CH"/>
        </w:rPr>
        <w:t xml:space="preserve">Business English </w:t>
      </w:r>
      <w:proofErr w:type="spellStart"/>
      <w:r w:rsidRPr="002A42B9">
        <w:rPr>
          <w:rFonts w:ascii="Arial" w:hAnsi="Arial" w:cs="Arial"/>
          <w:lang w:val="de-CH"/>
        </w:rPr>
        <w:t>Certificate</w:t>
      </w:r>
      <w:proofErr w:type="spellEnd"/>
      <w:r w:rsidR="00287DC3">
        <w:rPr>
          <w:rFonts w:ascii="Arial" w:hAnsi="Arial" w:cs="Arial"/>
          <w:lang w:val="de-CH"/>
        </w:rPr>
        <w:t xml:space="preserve"> (C2)</w:t>
      </w:r>
    </w:p>
    <w:p w14:paraId="2992C6C1" w14:textId="77777777" w:rsidR="008E22BA" w:rsidRDefault="008E22BA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744D0549" w14:textId="035E6623" w:rsidR="00F52648" w:rsidRDefault="002A42B9" w:rsidP="002A42B9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Französisch</w:t>
      </w:r>
      <w:r>
        <w:rPr>
          <w:rFonts w:ascii="Arial" w:hAnsi="Arial" w:cs="Arial"/>
          <w:lang w:val="de-CH"/>
        </w:rPr>
        <w:tab/>
        <w:t>Grundkenntnisse</w:t>
      </w:r>
      <w:r w:rsidR="00287DC3">
        <w:rPr>
          <w:rFonts w:ascii="Arial" w:hAnsi="Arial" w:cs="Arial"/>
          <w:lang w:val="de-CH"/>
        </w:rPr>
        <w:t xml:space="preserve"> (A1)</w:t>
      </w:r>
    </w:p>
    <w:p w14:paraId="49D0AB2B" w14:textId="77777777" w:rsidR="00F52648" w:rsidRDefault="00F52648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16B780F5" w14:textId="77777777" w:rsidR="00B95E75" w:rsidRP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18DAE443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  <w:r>
        <w:rPr>
          <w:rFonts w:ascii="Arial" w:hAnsi="Arial" w:cs="Arial"/>
          <w:b/>
          <w:sz w:val="32"/>
          <w:lang w:val="de-CH"/>
        </w:rPr>
        <w:t>Weitere Informationen</w:t>
      </w:r>
    </w:p>
    <w:p w14:paraId="2073AD17" w14:textId="77777777" w:rsidR="00B95E75" w:rsidRDefault="00B95E75" w:rsidP="00B95E75">
      <w:pPr>
        <w:tabs>
          <w:tab w:val="left" w:pos="2835"/>
        </w:tabs>
        <w:ind w:left="-142"/>
        <w:rPr>
          <w:rFonts w:ascii="Arial" w:hAnsi="Arial" w:cs="Arial"/>
          <w:b/>
          <w:sz w:val="32"/>
          <w:lang w:val="de-CH"/>
        </w:rPr>
      </w:pPr>
    </w:p>
    <w:p w14:paraId="755373D9" w14:textId="73E51448" w:rsidR="002A42B9" w:rsidRDefault="002A42B9" w:rsidP="00CB1EEF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 w:rsidRPr="002A42B9">
        <w:rPr>
          <w:rFonts w:ascii="Arial" w:hAnsi="Arial" w:cs="Arial"/>
          <w:lang w:val="de-CH"/>
        </w:rPr>
        <w:t>Kündigungsfrist</w:t>
      </w:r>
      <w:r>
        <w:rPr>
          <w:rFonts w:ascii="Arial" w:hAnsi="Arial" w:cs="Arial"/>
          <w:lang w:val="de-CH"/>
        </w:rPr>
        <w:tab/>
        <w:t>3 Monate</w:t>
      </w:r>
    </w:p>
    <w:p w14:paraId="7EDFB1DA" w14:textId="77777777" w:rsidR="008E22BA" w:rsidRDefault="008E22BA" w:rsidP="00CB1EEF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505CBC0B" w14:textId="4FD1C6DB" w:rsidR="00287DC3" w:rsidRDefault="002A42B9" w:rsidP="00287DC3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Referenzen</w:t>
      </w:r>
      <w:r>
        <w:rPr>
          <w:rFonts w:ascii="Arial" w:hAnsi="Arial" w:cs="Arial"/>
          <w:lang w:val="de-CH"/>
        </w:rPr>
        <w:tab/>
      </w:r>
      <w:r w:rsidR="00CB1EEF">
        <w:rPr>
          <w:rFonts w:ascii="Arial" w:hAnsi="Arial" w:cs="Arial"/>
          <w:lang w:val="de-CH"/>
        </w:rPr>
        <w:t>Auf Anfrage</w:t>
      </w:r>
    </w:p>
    <w:p w14:paraId="3DC699B3" w14:textId="77777777" w:rsidR="00287DC3" w:rsidRDefault="00287DC3" w:rsidP="00287DC3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07032F37" w14:textId="77777777" w:rsidR="00287DC3" w:rsidRDefault="00287DC3" w:rsidP="00287DC3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2036F386" w14:textId="77777777" w:rsidR="00287DC3" w:rsidRDefault="00287DC3" w:rsidP="00287DC3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77292B66" w14:textId="77777777" w:rsidR="00287DC3" w:rsidRDefault="00287DC3" w:rsidP="00287DC3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0172F274" w14:textId="77777777" w:rsidR="00287DC3" w:rsidRDefault="00287DC3" w:rsidP="00287DC3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31CBEC23" w14:textId="77777777" w:rsidR="00287DC3" w:rsidRDefault="00287DC3" w:rsidP="00287DC3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772EC3B1" w14:textId="77777777" w:rsidR="00287DC3" w:rsidRDefault="00287DC3" w:rsidP="00287DC3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581665DB" w14:textId="77777777" w:rsidR="00287DC3" w:rsidRPr="00287DC3" w:rsidRDefault="00287DC3" w:rsidP="00287DC3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</w:p>
    <w:p w14:paraId="0AB728DF" w14:textId="6B1754B4" w:rsidR="00287DC3" w:rsidRPr="00287DC3" w:rsidRDefault="00287DC3" w:rsidP="00287DC3">
      <w:pPr>
        <w:tabs>
          <w:tab w:val="left" w:pos="2835"/>
        </w:tabs>
        <w:ind w:left="-142"/>
        <w:rPr>
          <w:rFonts w:ascii="Arial" w:hAnsi="Arial" w:cs="Arial"/>
          <w:lang w:val="de-CH"/>
        </w:rPr>
      </w:pPr>
      <w:r w:rsidRPr="00287DC3">
        <w:rPr>
          <w:rFonts w:ascii="Arial" w:hAnsi="Arial" w:cs="Arial"/>
          <w:lang w:val="de-CH"/>
        </w:rPr>
        <w:t>Datum: 01. September 2019</w:t>
      </w:r>
    </w:p>
    <w:sectPr w:rsidR="00287DC3" w:rsidRPr="00287DC3" w:rsidSect="00287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567" w:right="1418" w:bottom="1134" w:left="1418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62DB7" w14:textId="77777777" w:rsidR="00186DBF" w:rsidRDefault="00186DBF" w:rsidP="005E14B7">
      <w:r>
        <w:separator/>
      </w:r>
    </w:p>
  </w:endnote>
  <w:endnote w:type="continuationSeparator" w:id="0">
    <w:p w14:paraId="3B8D71A9" w14:textId="77777777" w:rsidR="00186DBF" w:rsidRDefault="00186DBF" w:rsidP="005E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512D2" w14:textId="77777777" w:rsidR="00287DC3" w:rsidRDefault="00287D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99AA3" w14:textId="24CCEF6F" w:rsidR="00287DC3" w:rsidRPr="00287DC3" w:rsidRDefault="00287DC3">
    <w:pPr>
      <w:pStyle w:val="Fuzeile"/>
      <w:rPr>
        <w:sz w:val="20"/>
        <w:lang w:val="de-CH"/>
      </w:rPr>
    </w:pPr>
    <w:r w:rsidRPr="00287DC3">
      <w:rPr>
        <w:sz w:val="20"/>
        <w:lang w:val="de-CH"/>
      </w:rPr>
      <w:t>Lebenslauf Andrea Mustermann</w:t>
    </w:r>
  </w:p>
  <w:p w14:paraId="5C260C10" w14:textId="1C377421" w:rsidR="00287DC3" w:rsidRPr="00287DC3" w:rsidRDefault="00287DC3">
    <w:pPr>
      <w:pStyle w:val="Fuzeile"/>
      <w:rPr>
        <w:sz w:val="20"/>
        <w:lang w:val="de-CH"/>
      </w:rPr>
    </w:pPr>
    <w:r w:rsidRPr="00287DC3">
      <w:rPr>
        <w:sz w:val="20"/>
        <w:lang w:val="de-CH"/>
      </w:rPr>
      <w:t>Musterstrasse 99</w:t>
    </w:r>
  </w:p>
  <w:p w14:paraId="166EDAB3" w14:textId="7399B928" w:rsidR="00287DC3" w:rsidRPr="00287DC3" w:rsidRDefault="00287DC3">
    <w:pPr>
      <w:pStyle w:val="Fuzeile"/>
      <w:rPr>
        <w:sz w:val="20"/>
        <w:lang w:val="de-CH"/>
      </w:rPr>
    </w:pPr>
    <w:r w:rsidRPr="00287DC3">
      <w:rPr>
        <w:sz w:val="20"/>
        <w:lang w:val="de-CH"/>
      </w:rPr>
      <w:t>9999 Musterort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31D71" w14:textId="77777777" w:rsidR="00287DC3" w:rsidRDefault="00287D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52603" w14:textId="77777777" w:rsidR="00186DBF" w:rsidRDefault="00186DBF" w:rsidP="005E14B7">
      <w:r>
        <w:separator/>
      </w:r>
    </w:p>
  </w:footnote>
  <w:footnote w:type="continuationSeparator" w:id="0">
    <w:p w14:paraId="479794EF" w14:textId="77777777" w:rsidR="00186DBF" w:rsidRDefault="00186DBF" w:rsidP="005E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B7078" w14:textId="77777777" w:rsidR="00287DC3" w:rsidRDefault="00287D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CE751" w14:textId="77777777" w:rsidR="005E14B7" w:rsidRDefault="005E14B7" w:rsidP="005E14B7">
    <w:pPr>
      <w:pStyle w:val="Kopfzeile"/>
      <w:ind w:left="-142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9B284" wp14:editId="56BC0E7B">
              <wp:simplePos x="0" y="0"/>
              <wp:positionH relativeFrom="column">
                <wp:posOffset>-963295</wp:posOffset>
              </wp:positionH>
              <wp:positionV relativeFrom="paragraph">
                <wp:posOffset>-449580</wp:posOffset>
              </wp:positionV>
              <wp:extent cx="7658735" cy="793750"/>
              <wp:effectExtent l="0" t="0" r="12065" b="19050"/>
              <wp:wrapThrough wrapText="bothSides">
                <wp:wrapPolygon edited="0">
                  <wp:start x="0" y="0"/>
                  <wp:lineTo x="0" y="21773"/>
                  <wp:lineTo x="21598" y="21773"/>
                  <wp:lineTo x="21598" y="0"/>
                  <wp:lineTo x="0" y="0"/>
                </wp:wrapPolygon>
              </wp:wrapThrough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7937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88F736" w14:textId="77777777" w:rsidR="005E14B7" w:rsidRPr="003C2F5C" w:rsidRDefault="005E14B7" w:rsidP="005E14B7">
                          <w:pPr>
                            <w:ind w:left="1559" w:hanging="425"/>
                            <w:rPr>
                              <w:sz w:val="32"/>
                              <w:lang w:val="de-CH"/>
                            </w:rPr>
                          </w:pPr>
                          <w:r w:rsidRPr="003C2F5C">
                            <w:rPr>
                              <w:sz w:val="32"/>
                              <w:lang w:val="de-CH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99B284" id="Rechteck 1" o:spid="_x0000_s1026" style="position:absolute;left:0;text-align:left;margin-left:-75.85pt;margin-top:-35.4pt;width:603.0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" fillcolor="black [3200]" strokecolor="black [1600]" strokeweight="1pt">
              <v:textbox>
                <w:txbxContent>
                  <w:p w14:paraId="3C88F736" w14:textId="77777777" w:rsidR="005E14B7" w:rsidRPr="003C2F5C" w:rsidRDefault="005E14B7" w:rsidP="005E14B7">
                    <w:pPr>
                      <w:ind w:left="1559" w:hanging="425"/>
                      <w:rPr>
                        <w:sz w:val="32"/>
                        <w:lang w:val="de-CH"/>
                      </w:rPr>
                    </w:pPr>
                    <w:r w:rsidRPr="003C2F5C">
                      <w:rPr>
                        <w:sz w:val="32"/>
                        <w:lang w:val="de-CH"/>
                      </w:rPr>
                      <w:t>LEBENSLAUF</w:t>
                    </w:r>
                  </w:p>
                </w:txbxContent>
              </v:textbox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B576" w14:textId="77777777" w:rsidR="00287DC3" w:rsidRPr="003C2F5C" w:rsidRDefault="00287DC3" w:rsidP="00287DC3">
    <w:pPr>
      <w:ind w:left="1559" w:hanging="425"/>
      <w:rPr>
        <w:sz w:val="32"/>
        <w:lang w:val="de-CH"/>
      </w:rPr>
    </w:pPr>
    <w:r w:rsidRPr="003C2F5C">
      <w:rPr>
        <w:sz w:val="32"/>
        <w:lang w:val="de-CH"/>
      </w:rPr>
      <w:t>LEBENSLAUF</w:t>
    </w:r>
  </w:p>
  <w:p w14:paraId="59ADA82A" w14:textId="77777777" w:rsidR="00287DC3" w:rsidRPr="00287DC3" w:rsidRDefault="00287DC3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4E8"/>
    <w:multiLevelType w:val="hybridMultilevel"/>
    <w:tmpl w:val="DBDE711E"/>
    <w:lvl w:ilvl="0" w:tplc="C2D2A8EC">
      <w:numFmt w:val="bullet"/>
      <w:lvlText w:val="-"/>
      <w:lvlJc w:val="left"/>
      <w:pPr>
        <w:ind w:left="3198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" w15:restartNumberingAfterBreak="0">
    <w:nsid w:val="51405CEF"/>
    <w:multiLevelType w:val="hybridMultilevel"/>
    <w:tmpl w:val="FEC8D8EE"/>
    <w:lvl w:ilvl="0" w:tplc="74CE702E">
      <w:numFmt w:val="bullet"/>
      <w:lvlText w:val="-"/>
      <w:lvlJc w:val="left"/>
      <w:pPr>
        <w:ind w:left="319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B7"/>
    <w:rsid w:val="0004119F"/>
    <w:rsid w:val="00186DBF"/>
    <w:rsid w:val="00287DC3"/>
    <w:rsid w:val="002A42B9"/>
    <w:rsid w:val="00363D32"/>
    <w:rsid w:val="003C2F5C"/>
    <w:rsid w:val="005E14B7"/>
    <w:rsid w:val="00633435"/>
    <w:rsid w:val="00837047"/>
    <w:rsid w:val="00894848"/>
    <w:rsid w:val="008C2FF5"/>
    <w:rsid w:val="008E22BA"/>
    <w:rsid w:val="00924360"/>
    <w:rsid w:val="00996565"/>
    <w:rsid w:val="00B6111D"/>
    <w:rsid w:val="00B95E75"/>
    <w:rsid w:val="00CB1EEF"/>
    <w:rsid w:val="00D7714B"/>
    <w:rsid w:val="00DD5022"/>
    <w:rsid w:val="00E271C9"/>
    <w:rsid w:val="00EB1538"/>
    <w:rsid w:val="00F002F1"/>
    <w:rsid w:val="00F35E98"/>
    <w:rsid w:val="00F52648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759E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1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4B7"/>
  </w:style>
  <w:style w:type="paragraph" w:styleId="Fuzeile">
    <w:name w:val="footer"/>
    <w:basedOn w:val="Standard"/>
    <w:link w:val="FuzeileZchn"/>
    <w:uiPriority w:val="99"/>
    <w:unhideWhenUsed/>
    <w:rsid w:val="005E1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14B7"/>
  </w:style>
  <w:style w:type="paragraph" w:styleId="Listenabsatz">
    <w:name w:val="List Paragraph"/>
    <w:basedOn w:val="Standard"/>
    <w:uiPriority w:val="34"/>
    <w:qFormat/>
    <w:rsid w:val="005E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1193</Characters>
  <Application>Microsoft Office Word</Application>
  <DocSecurity>0</DocSecurity>
  <Lines>89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</vt:lpstr>
    </vt:vector>
  </TitlesOfParts>
  <Manager/>
  <Company>https://vorla.ch</Company>
  <LinksUpToDate>false</LinksUpToDate>
  <CharactersWithSpaces>1339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/>
  <dc:creator>https://vorla.ch</dc:creator>
  <cp:keywords>Lebenslauf Vorlage</cp:keywords>
  <dc:description>https://vorla.ch</dc:description>
  <cp:lastModifiedBy>Michael Muther</cp:lastModifiedBy>
  <cp:revision>11</cp:revision>
  <cp:lastPrinted>2019-11-09T15:44:00Z</cp:lastPrinted>
  <dcterms:created xsi:type="dcterms:W3CDTF">2017-08-16T19:36:00Z</dcterms:created>
  <dcterms:modified xsi:type="dcterms:W3CDTF">2019-11-09T15:44:00Z</dcterms:modified>
  <cp:category/>
</cp:coreProperties>
</file>