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560523" w14:textId="358C307D" w:rsidR="00D31AE9" w:rsidRDefault="00D31AE9" w:rsidP="007E3F36">
      <w:pPr>
        <w:spacing w:after="0"/>
        <w:rPr>
          <w:rFonts w:ascii="Arial" w:hAnsi="Arial" w:cs="Arial"/>
          <w:b/>
          <w:sz w:val="48"/>
          <w:szCs w:val="48"/>
        </w:rPr>
      </w:pPr>
    </w:p>
    <w:p w14:paraId="040FD986" w14:textId="114D83FD" w:rsidR="00272690" w:rsidRPr="002B614F" w:rsidRDefault="00F07F49" w:rsidP="00A657EE">
      <w:pPr>
        <w:spacing w:after="0"/>
        <w:rPr>
          <w:rFonts w:ascii="Arial" w:hAnsi="Arial" w:cs="Arial"/>
          <w:b/>
          <w:color w:val="5A8A26"/>
          <w:sz w:val="40"/>
          <w:szCs w:val="36"/>
        </w:rPr>
      </w:pPr>
      <w:r w:rsidRPr="002B614F">
        <w:rPr>
          <w:rFonts w:ascii="Arial" w:hAnsi="Arial" w:cs="Arial"/>
          <w:b/>
          <w:color w:val="1F4E79" w:themeColor="accent1" w:themeShade="80"/>
          <w:sz w:val="40"/>
          <w:szCs w:val="36"/>
        </w:rPr>
        <w:t>L</w:t>
      </w:r>
      <w:r w:rsidR="00D06D16" w:rsidRPr="002B614F">
        <w:rPr>
          <w:rFonts w:ascii="Arial" w:hAnsi="Arial" w:cs="Arial"/>
          <w:b/>
          <w:color w:val="1F4E79" w:themeColor="accent1" w:themeShade="80"/>
          <w:sz w:val="40"/>
          <w:szCs w:val="36"/>
        </w:rPr>
        <w:t xml:space="preserve"> </w:t>
      </w:r>
      <w:r w:rsidRPr="002B614F">
        <w:rPr>
          <w:rFonts w:ascii="Arial" w:hAnsi="Arial" w:cs="Arial"/>
          <w:b/>
          <w:color w:val="1F4E79" w:themeColor="accent1" w:themeShade="80"/>
          <w:sz w:val="40"/>
          <w:szCs w:val="36"/>
        </w:rPr>
        <w:t>e</w:t>
      </w:r>
      <w:r w:rsidR="00D06D16" w:rsidRPr="002B614F">
        <w:rPr>
          <w:rFonts w:ascii="Arial" w:hAnsi="Arial" w:cs="Arial"/>
          <w:b/>
          <w:color w:val="1F4E79" w:themeColor="accent1" w:themeShade="80"/>
          <w:sz w:val="40"/>
          <w:szCs w:val="36"/>
        </w:rPr>
        <w:t xml:space="preserve"> </w:t>
      </w:r>
      <w:r w:rsidRPr="002B614F">
        <w:rPr>
          <w:rFonts w:ascii="Arial" w:hAnsi="Arial" w:cs="Arial"/>
          <w:b/>
          <w:color w:val="1F4E79" w:themeColor="accent1" w:themeShade="80"/>
          <w:sz w:val="40"/>
          <w:szCs w:val="36"/>
        </w:rPr>
        <w:t>b</w:t>
      </w:r>
      <w:r w:rsidR="00D06D16" w:rsidRPr="002B614F">
        <w:rPr>
          <w:rFonts w:ascii="Arial" w:hAnsi="Arial" w:cs="Arial"/>
          <w:b/>
          <w:color w:val="1F4E79" w:themeColor="accent1" w:themeShade="80"/>
          <w:sz w:val="40"/>
          <w:szCs w:val="36"/>
        </w:rPr>
        <w:t xml:space="preserve"> </w:t>
      </w:r>
      <w:r w:rsidRPr="002B614F">
        <w:rPr>
          <w:rFonts w:ascii="Arial" w:hAnsi="Arial" w:cs="Arial"/>
          <w:b/>
          <w:color w:val="1F4E79" w:themeColor="accent1" w:themeShade="80"/>
          <w:sz w:val="40"/>
          <w:szCs w:val="36"/>
        </w:rPr>
        <w:t>e</w:t>
      </w:r>
      <w:r w:rsidR="00D06D16" w:rsidRPr="002B614F">
        <w:rPr>
          <w:rFonts w:ascii="Arial" w:hAnsi="Arial" w:cs="Arial"/>
          <w:b/>
          <w:color w:val="1F4E79" w:themeColor="accent1" w:themeShade="80"/>
          <w:sz w:val="40"/>
          <w:szCs w:val="36"/>
        </w:rPr>
        <w:t xml:space="preserve"> </w:t>
      </w:r>
      <w:r w:rsidRPr="002B614F">
        <w:rPr>
          <w:rFonts w:ascii="Arial" w:hAnsi="Arial" w:cs="Arial"/>
          <w:b/>
          <w:color w:val="1F4E79" w:themeColor="accent1" w:themeShade="80"/>
          <w:sz w:val="40"/>
          <w:szCs w:val="36"/>
        </w:rPr>
        <w:t>n</w:t>
      </w:r>
      <w:r w:rsidR="00D06D16" w:rsidRPr="002B614F">
        <w:rPr>
          <w:rFonts w:ascii="Arial" w:hAnsi="Arial" w:cs="Arial"/>
          <w:b/>
          <w:color w:val="1F4E79" w:themeColor="accent1" w:themeShade="80"/>
          <w:sz w:val="40"/>
          <w:szCs w:val="36"/>
        </w:rPr>
        <w:t xml:space="preserve"> </w:t>
      </w:r>
      <w:r w:rsidRPr="002B614F">
        <w:rPr>
          <w:rFonts w:ascii="Arial" w:hAnsi="Arial" w:cs="Arial"/>
          <w:b/>
          <w:color w:val="1F4E79" w:themeColor="accent1" w:themeShade="80"/>
          <w:sz w:val="40"/>
          <w:szCs w:val="36"/>
        </w:rPr>
        <w:t>s</w:t>
      </w:r>
      <w:r w:rsidR="00D06D16" w:rsidRPr="002B614F">
        <w:rPr>
          <w:rFonts w:ascii="Arial" w:hAnsi="Arial" w:cs="Arial"/>
          <w:b/>
          <w:color w:val="1F4E79" w:themeColor="accent1" w:themeShade="80"/>
          <w:sz w:val="40"/>
          <w:szCs w:val="36"/>
        </w:rPr>
        <w:t xml:space="preserve"> </w:t>
      </w:r>
      <w:r w:rsidRPr="002B614F">
        <w:rPr>
          <w:rFonts w:ascii="Arial" w:hAnsi="Arial" w:cs="Arial"/>
          <w:b/>
          <w:color w:val="1F4E79" w:themeColor="accent1" w:themeShade="80"/>
          <w:sz w:val="40"/>
          <w:szCs w:val="36"/>
        </w:rPr>
        <w:t>l</w:t>
      </w:r>
      <w:r w:rsidR="00D06D16" w:rsidRPr="002B614F">
        <w:rPr>
          <w:rFonts w:ascii="Arial" w:hAnsi="Arial" w:cs="Arial"/>
          <w:b/>
          <w:color w:val="1F4E79" w:themeColor="accent1" w:themeShade="80"/>
          <w:sz w:val="40"/>
          <w:szCs w:val="36"/>
        </w:rPr>
        <w:t xml:space="preserve"> </w:t>
      </w:r>
      <w:r w:rsidRPr="002B614F">
        <w:rPr>
          <w:rFonts w:ascii="Arial" w:hAnsi="Arial" w:cs="Arial"/>
          <w:b/>
          <w:color w:val="1F4E79" w:themeColor="accent1" w:themeShade="80"/>
          <w:sz w:val="40"/>
          <w:szCs w:val="36"/>
        </w:rPr>
        <w:t>a</w:t>
      </w:r>
      <w:r w:rsidR="00D06D16" w:rsidRPr="002B614F">
        <w:rPr>
          <w:rFonts w:ascii="Arial" w:hAnsi="Arial" w:cs="Arial"/>
          <w:b/>
          <w:color w:val="1F4E79" w:themeColor="accent1" w:themeShade="80"/>
          <w:sz w:val="40"/>
          <w:szCs w:val="36"/>
        </w:rPr>
        <w:t xml:space="preserve"> </w:t>
      </w:r>
      <w:r w:rsidRPr="002B614F">
        <w:rPr>
          <w:rFonts w:ascii="Arial" w:hAnsi="Arial" w:cs="Arial"/>
          <w:b/>
          <w:color w:val="1F4E79" w:themeColor="accent1" w:themeShade="80"/>
          <w:sz w:val="40"/>
          <w:szCs w:val="36"/>
        </w:rPr>
        <w:t>u</w:t>
      </w:r>
      <w:r w:rsidR="00D06D16" w:rsidRPr="002B614F">
        <w:rPr>
          <w:rFonts w:ascii="Arial" w:hAnsi="Arial" w:cs="Arial"/>
          <w:b/>
          <w:color w:val="1F4E79" w:themeColor="accent1" w:themeShade="80"/>
          <w:sz w:val="40"/>
          <w:szCs w:val="36"/>
        </w:rPr>
        <w:t xml:space="preserve"> </w:t>
      </w:r>
      <w:r w:rsidRPr="002B614F">
        <w:rPr>
          <w:rFonts w:ascii="Arial" w:hAnsi="Arial" w:cs="Arial"/>
          <w:b/>
          <w:color w:val="1F4E79" w:themeColor="accent1" w:themeShade="80"/>
          <w:sz w:val="40"/>
          <w:szCs w:val="36"/>
        </w:rPr>
        <w:t>f</w:t>
      </w:r>
    </w:p>
    <w:p w14:paraId="6F1899EE" w14:textId="77777777" w:rsidR="002A0D69" w:rsidRDefault="002A0D69" w:rsidP="0012117A">
      <w:pPr>
        <w:spacing w:after="0" w:line="240" w:lineRule="auto"/>
        <w:rPr>
          <w:rFonts w:ascii="Arial" w:hAnsi="Arial" w:cs="Arial"/>
          <w:b/>
        </w:rPr>
      </w:pPr>
    </w:p>
    <w:p w14:paraId="1DD63EC4" w14:textId="7E5C11E3" w:rsidR="0012117A" w:rsidRDefault="0012117A" w:rsidP="0012117A">
      <w:pPr>
        <w:spacing w:after="0" w:line="240" w:lineRule="auto"/>
        <w:rPr>
          <w:rFonts w:ascii="Arial" w:hAnsi="Arial" w:cs="Arial"/>
          <w:b/>
        </w:rPr>
      </w:pPr>
    </w:p>
    <w:p w14:paraId="3F32B00F" w14:textId="4632D738" w:rsidR="00F07F49" w:rsidRPr="00F07F49" w:rsidRDefault="007A737B" w:rsidP="0071688A">
      <w:pPr>
        <w:tabs>
          <w:tab w:val="left" w:pos="1923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1AFDDC" wp14:editId="347305C2">
                <wp:simplePos x="0" y="0"/>
                <wp:positionH relativeFrom="leftMargin">
                  <wp:posOffset>-182245</wp:posOffset>
                </wp:positionH>
                <wp:positionV relativeFrom="paragraph">
                  <wp:posOffset>174625</wp:posOffset>
                </wp:positionV>
                <wp:extent cx="925200" cy="126000"/>
                <wp:effectExtent l="0" t="0" r="27305" b="26670"/>
                <wp:wrapNone/>
                <wp:docPr id="9" name="Rechtec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5200" cy="126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 w="9525">
                          <a:solidFill>
                            <a:schemeClr val="accent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838B27" id="Rechteck 9" o:spid="_x0000_s1026" style="position:absolute;margin-left:-14.35pt;margin-top:13.75pt;width:72.85pt;height:9.9pt;z-index:25166643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" fillcolor="#1f4d78 [1604]" strokecolor="#1f4d78 [1604]">
                <w10:wrap anchorx="margin"/>
              </v:rect>
            </w:pict>
          </mc:Fallback>
        </mc:AlternateContent>
      </w:r>
      <w:r w:rsidR="0071688A">
        <w:rPr>
          <w:rFonts w:ascii="Arial" w:hAnsi="Arial" w:cs="Arial"/>
          <w:b/>
        </w:rPr>
        <w:tab/>
      </w:r>
    </w:p>
    <w:p w14:paraId="1698F489" w14:textId="453602DA" w:rsidR="00F07F49" w:rsidRPr="00F07F49" w:rsidRDefault="00F07F49" w:rsidP="00A657EE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Persönliche Daten</w:t>
      </w:r>
    </w:p>
    <w:p w14:paraId="04E9F162" w14:textId="2413C5B6" w:rsidR="008C3005" w:rsidRDefault="008C3005" w:rsidP="00F07F49">
      <w:pPr>
        <w:spacing w:after="0"/>
        <w:rPr>
          <w:rFonts w:ascii="Arial" w:hAnsi="Arial" w:cs="Arial"/>
          <w:sz w:val="24"/>
          <w:szCs w:val="24"/>
        </w:rPr>
      </w:pPr>
    </w:p>
    <w:p w14:paraId="10FDAE55" w14:textId="3B6DA7FF" w:rsidR="0071688A" w:rsidRPr="008C3005" w:rsidRDefault="0071688A" w:rsidP="0071688A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Vorname und Name:</w:t>
      </w:r>
      <w:r w:rsidRPr="008C3005">
        <w:rPr>
          <w:rFonts w:ascii="Arial" w:hAnsi="Arial" w:cs="Arial"/>
        </w:rPr>
        <w:tab/>
      </w:r>
      <w:r w:rsidRPr="008C3005"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1DDDE644" w14:textId="2A924D37" w:rsidR="009739AC" w:rsidRPr="008C3005" w:rsidRDefault="009739AC" w:rsidP="0000742F">
      <w:pPr>
        <w:spacing w:line="240" w:lineRule="auto"/>
        <w:rPr>
          <w:rFonts w:ascii="Arial" w:hAnsi="Arial" w:cs="Arial"/>
        </w:rPr>
      </w:pPr>
      <w:r w:rsidRPr="008C3005">
        <w:rPr>
          <w:rFonts w:ascii="Arial" w:hAnsi="Arial" w:cs="Arial"/>
        </w:rPr>
        <w:t>Adresse:</w:t>
      </w:r>
      <w:r w:rsidRPr="008C3005">
        <w:rPr>
          <w:rFonts w:ascii="Arial" w:hAnsi="Arial" w:cs="Arial"/>
        </w:rPr>
        <w:tab/>
      </w:r>
      <w:r w:rsidRPr="008C3005">
        <w:rPr>
          <w:rFonts w:ascii="Arial" w:hAnsi="Arial" w:cs="Arial"/>
        </w:rPr>
        <w:tab/>
      </w:r>
      <w:r w:rsidRPr="008C3005">
        <w:rPr>
          <w:rFonts w:ascii="Arial" w:hAnsi="Arial" w:cs="Arial"/>
        </w:rPr>
        <w:tab/>
      </w:r>
      <w:r w:rsidR="00D06D16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D06D16">
        <w:rPr>
          <w:rFonts w:ascii="Arial" w:hAnsi="Arial" w:cs="Arial"/>
        </w:rPr>
        <w:instrText xml:space="preserve"> FORMTEXT </w:instrText>
      </w:r>
      <w:r w:rsidR="00D06D16">
        <w:rPr>
          <w:rFonts w:ascii="Arial" w:hAnsi="Arial" w:cs="Arial"/>
        </w:rPr>
      </w:r>
      <w:r w:rsidR="00D06D16">
        <w:rPr>
          <w:rFonts w:ascii="Arial" w:hAnsi="Arial" w:cs="Arial"/>
        </w:rPr>
        <w:fldChar w:fldCharType="separate"/>
      </w:r>
      <w:r w:rsidR="00D06D16">
        <w:rPr>
          <w:rFonts w:ascii="Arial" w:hAnsi="Arial" w:cs="Arial"/>
          <w:noProof/>
        </w:rPr>
        <w:t> </w:t>
      </w:r>
      <w:r w:rsidR="00D06D16">
        <w:rPr>
          <w:rFonts w:ascii="Arial" w:hAnsi="Arial" w:cs="Arial"/>
          <w:noProof/>
        </w:rPr>
        <w:t> </w:t>
      </w:r>
      <w:r w:rsidR="00D06D16">
        <w:rPr>
          <w:rFonts w:ascii="Arial" w:hAnsi="Arial" w:cs="Arial"/>
          <w:noProof/>
        </w:rPr>
        <w:t> </w:t>
      </w:r>
      <w:r w:rsidR="00D06D16">
        <w:rPr>
          <w:rFonts w:ascii="Arial" w:hAnsi="Arial" w:cs="Arial"/>
          <w:noProof/>
        </w:rPr>
        <w:t> </w:t>
      </w:r>
      <w:r w:rsidR="00D06D16">
        <w:rPr>
          <w:rFonts w:ascii="Arial" w:hAnsi="Arial" w:cs="Arial"/>
          <w:noProof/>
        </w:rPr>
        <w:t> </w:t>
      </w:r>
      <w:r w:rsidR="00D06D16">
        <w:rPr>
          <w:rFonts w:ascii="Arial" w:hAnsi="Arial" w:cs="Arial"/>
        </w:rPr>
        <w:fldChar w:fldCharType="end"/>
      </w:r>
      <w:bookmarkEnd w:id="0"/>
    </w:p>
    <w:p w14:paraId="64D771E1" w14:textId="7521C360" w:rsidR="009739AC" w:rsidRPr="008C3005" w:rsidRDefault="009739AC" w:rsidP="0000742F">
      <w:pPr>
        <w:spacing w:line="240" w:lineRule="auto"/>
        <w:rPr>
          <w:rFonts w:ascii="Arial" w:hAnsi="Arial" w:cs="Arial"/>
        </w:rPr>
      </w:pPr>
      <w:r w:rsidRPr="008C3005">
        <w:rPr>
          <w:rFonts w:ascii="Arial" w:hAnsi="Arial" w:cs="Arial"/>
        </w:rPr>
        <w:t>Telefon:</w:t>
      </w:r>
      <w:r w:rsidRPr="008C3005">
        <w:rPr>
          <w:rFonts w:ascii="Arial" w:hAnsi="Arial" w:cs="Arial"/>
        </w:rPr>
        <w:tab/>
      </w:r>
      <w:r w:rsidRPr="008C3005">
        <w:rPr>
          <w:rFonts w:ascii="Arial" w:hAnsi="Arial" w:cs="Arial"/>
        </w:rPr>
        <w:tab/>
      </w:r>
      <w:r w:rsidRPr="008C3005">
        <w:rPr>
          <w:rFonts w:ascii="Arial" w:hAnsi="Arial" w:cs="Arial"/>
        </w:rPr>
        <w:tab/>
      </w:r>
      <w:r w:rsidR="00D06D16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D06D16">
        <w:rPr>
          <w:rFonts w:ascii="Arial" w:hAnsi="Arial" w:cs="Arial"/>
        </w:rPr>
        <w:instrText xml:space="preserve"> FORMTEXT </w:instrText>
      </w:r>
      <w:r w:rsidR="00D06D16">
        <w:rPr>
          <w:rFonts w:ascii="Arial" w:hAnsi="Arial" w:cs="Arial"/>
        </w:rPr>
      </w:r>
      <w:r w:rsidR="00D06D16">
        <w:rPr>
          <w:rFonts w:ascii="Arial" w:hAnsi="Arial" w:cs="Arial"/>
        </w:rPr>
        <w:fldChar w:fldCharType="separate"/>
      </w:r>
      <w:r w:rsidR="00D06D16">
        <w:rPr>
          <w:rFonts w:ascii="Arial" w:hAnsi="Arial" w:cs="Arial"/>
          <w:noProof/>
        </w:rPr>
        <w:t> </w:t>
      </w:r>
      <w:r w:rsidR="00D06D16">
        <w:rPr>
          <w:rFonts w:ascii="Arial" w:hAnsi="Arial" w:cs="Arial"/>
          <w:noProof/>
        </w:rPr>
        <w:t> </w:t>
      </w:r>
      <w:r w:rsidR="00D06D16">
        <w:rPr>
          <w:rFonts w:ascii="Arial" w:hAnsi="Arial" w:cs="Arial"/>
          <w:noProof/>
        </w:rPr>
        <w:t> </w:t>
      </w:r>
      <w:r w:rsidR="00D06D16">
        <w:rPr>
          <w:rFonts w:ascii="Arial" w:hAnsi="Arial" w:cs="Arial"/>
          <w:noProof/>
        </w:rPr>
        <w:t> </w:t>
      </w:r>
      <w:r w:rsidR="00D06D16">
        <w:rPr>
          <w:rFonts w:ascii="Arial" w:hAnsi="Arial" w:cs="Arial"/>
          <w:noProof/>
        </w:rPr>
        <w:t> </w:t>
      </w:r>
      <w:r w:rsidR="00D06D16">
        <w:rPr>
          <w:rFonts w:ascii="Arial" w:hAnsi="Arial" w:cs="Arial"/>
        </w:rPr>
        <w:fldChar w:fldCharType="end"/>
      </w:r>
      <w:bookmarkEnd w:id="1"/>
    </w:p>
    <w:p w14:paraId="3838A0E7" w14:textId="258D9167" w:rsidR="009739AC" w:rsidRPr="008C3005" w:rsidRDefault="009739AC" w:rsidP="0000742F">
      <w:pPr>
        <w:spacing w:line="240" w:lineRule="auto"/>
        <w:rPr>
          <w:rFonts w:ascii="Arial" w:hAnsi="Arial" w:cs="Arial"/>
        </w:rPr>
      </w:pPr>
      <w:r w:rsidRPr="008C3005">
        <w:rPr>
          <w:rFonts w:ascii="Arial" w:hAnsi="Arial" w:cs="Arial"/>
        </w:rPr>
        <w:t>E-Mail:</w:t>
      </w:r>
      <w:r w:rsidRPr="008C3005">
        <w:rPr>
          <w:rFonts w:ascii="Arial" w:hAnsi="Arial" w:cs="Arial"/>
        </w:rPr>
        <w:tab/>
      </w:r>
      <w:r w:rsidRPr="008C3005">
        <w:rPr>
          <w:rFonts w:ascii="Arial" w:hAnsi="Arial" w:cs="Arial"/>
        </w:rPr>
        <w:tab/>
      </w:r>
      <w:r w:rsidRPr="008C3005">
        <w:rPr>
          <w:rFonts w:ascii="Arial" w:hAnsi="Arial" w:cs="Arial"/>
        </w:rPr>
        <w:tab/>
      </w:r>
      <w:r w:rsidR="008C3005">
        <w:rPr>
          <w:rFonts w:ascii="Arial" w:hAnsi="Arial" w:cs="Arial"/>
        </w:rPr>
        <w:tab/>
      </w:r>
      <w:r w:rsidR="00D06D16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D06D16">
        <w:rPr>
          <w:rFonts w:ascii="Arial" w:hAnsi="Arial" w:cs="Arial"/>
        </w:rPr>
        <w:instrText xml:space="preserve"> FORMTEXT </w:instrText>
      </w:r>
      <w:r w:rsidR="00D06D16">
        <w:rPr>
          <w:rFonts w:ascii="Arial" w:hAnsi="Arial" w:cs="Arial"/>
        </w:rPr>
      </w:r>
      <w:r w:rsidR="00D06D16">
        <w:rPr>
          <w:rFonts w:ascii="Arial" w:hAnsi="Arial" w:cs="Arial"/>
        </w:rPr>
        <w:fldChar w:fldCharType="separate"/>
      </w:r>
      <w:r w:rsidR="00D06D16">
        <w:rPr>
          <w:rFonts w:ascii="Arial" w:hAnsi="Arial" w:cs="Arial"/>
          <w:noProof/>
        </w:rPr>
        <w:t> </w:t>
      </w:r>
      <w:r w:rsidR="00D06D16">
        <w:rPr>
          <w:rFonts w:ascii="Arial" w:hAnsi="Arial" w:cs="Arial"/>
          <w:noProof/>
        </w:rPr>
        <w:t> </w:t>
      </w:r>
      <w:r w:rsidR="00D06D16">
        <w:rPr>
          <w:rFonts w:ascii="Arial" w:hAnsi="Arial" w:cs="Arial"/>
          <w:noProof/>
        </w:rPr>
        <w:t> </w:t>
      </w:r>
      <w:r w:rsidR="00D06D16">
        <w:rPr>
          <w:rFonts w:ascii="Arial" w:hAnsi="Arial" w:cs="Arial"/>
          <w:noProof/>
        </w:rPr>
        <w:t> </w:t>
      </w:r>
      <w:r w:rsidR="00D06D16">
        <w:rPr>
          <w:rFonts w:ascii="Arial" w:hAnsi="Arial" w:cs="Arial"/>
          <w:noProof/>
        </w:rPr>
        <w:t> </w:t>
      </w:r>
      <w:r w:rsidR="00D06D16">
        <w:rPr>
          <w:rFonts w:ascii="Arial" w:hAnsi="Arial" w:cs="Arial"/>
        </w:rPr>
        <w:fldChar w:fldCharType="end"/>
      </w:r>
      <w:bookmarkEnd w:id="2"/>
    </w:p>
    <w:p w14:paraId="6F81816D" w14:textId="77777777" w:rsidR="009739AC" w:rsidRPr="008C3005" w:rsidRDefault="009739AC" w:rsidP="0000742F">
      <w:pPr>
        <w:spacing w:line="240" w:lineRule="auto"/>
        <w:rPr>
          <w:rFonts w:ascii="Arial" w:hAnsi="Arial" w:cs="Arial"/>
        </w:rPr>
      </w:pPr>
      <w:r w:rsidRPr="008C3005">
        <w:rPr>
          <w:rFonts w:ascii="Arial" w:hAnsi="Arial" w:cs="Arial"/>
        </w:rPr>
        <w:t xml:space="preserve">Geburtsdatum </w:t>
      </w:r>
      <w:r w:rsidR="00D06D16">
        <w:rPr>
          <w:rFonts w:ascii="Arial" w:hAnsi="Arial" w:cs="Arial"/>
        </w:rPr>
        <w:t>und -ort:</w:t>
      </w:r>
      <w:r w:rsidR="008C3005">
        <w:rPr>
          <w:rFonts w:ascii="Arial" w:hAnsi="Arial" w:cs="Arial"/>
        </w:rPr>
        <w:tab/>
      </w:r>
      <w:r w:rsidR="00D06D16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D06D16">
        <w:rPr>
          <w:rFonts w:ascii="Arial" w:hAnsi="Arial" w:cs="Arial"/>
        </w:rPr>
        <w:instrText xml:space="preserve"> FORMTEXT </w:instrText>
      </w:r>
      <w:r w:rsidR="00D06D16">
        <w:rPr>
          <w:rFonts w:ascii="Arial" w:hAnsi="Arial" w:cs="Arial"/>
        </w:rPr>
      </w:r>
      <w:r w:rsidR="00D06D16">
        <w:rPr>
          <w:rFonts w:ascii="Arial" w:hAnsi="Arial" w:cs="Arial"/>
        </w:rPr>
        <w:fldChar w:fldCharType="separate"/>
      </w:r>
      <w:r w:rsidR="00D06D16">
        <w:rPr>
          <w:rFonts w:ascii="Arial" w:hAnsi="Arial" w:cs="Arial"/>
          <w:noProof/>
        </w:rPr>
        <w:t> </w:t>
      </w:r>
      <w:r w:rsidR="00D06D16">
        <w:rPr>
          <w:rFonts w:ascii="Arial" w:hAnsi="Arial" w:cs="Arial"/>
          <w:noProof/>
        </w:rPr>
        <w:t> </w:t>
      </w:r>
      <w:r w:rsidR="00D06D16">
        <w:rPr>
          <w:rFonts w:ascii="Arial" w:hAnsi="Arial" w:cs="Arial"/>
          <w:noProof/>
        </w:rPr>
        <w:t> </w:t>
      </w:r>
      <w:r w:rsidR="00D06D16">
        <w:rPr>
          <w:rFonts w:ascii="Arial" w:hAnsi="Arial" w:cs="Arial"/>
          <w:noProof/>
        </w:rPr>
        <w:t> </w:t>
      </w:r>
      <w:r w:rsidR="00D06D16">
        <w:rPr>
          <w:rFonts w:ascii="Arial" w:hAnsi="Arial" w:cs="Arial"/>
          <w:noProof/>
        </w:rPr>
        <w:t> </w:t>
      </w:r>
      <w:r w:rsidR="00D06D16">
        <w:rPr>
          <w:rFonts w:ascii="Arial" w:hAnsi="Arial" w:cs="Arial"/>
        </w:rPr>
        <w:fldChar w:fldCharType="end"/>
      </w:r>
      <w:bookmarkEnd w:id="3"/>
    </w:p>
    <w:p w14:paraId="564F25B0" w14:textId="77777777" w:rsidR="00B760E9" w:rsidRPr="008C3005" w:rsidRDefault="00D06D16" w:rsidP="0000742F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Zivilsand</w:t>
      </w:r>
      <w:r w:rsidR="009739AC" w:rsidRPr="008C3005"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 w:rsidR="009739AC" w:rsidRPr="008C3005">
        <w:rPr>
          <w:rFonts w:ascii="Arial" w:hAnsi="Arial" w:cs="Arial"/>
        </w:rPr>
        <w:tab/>
      </w:r>
      <w:r w:rsidR="009739AC" w:rsidRPr="008C3005"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4"/>
    </w:p>
    <w:p w14:paraId="3565AAC7" w14:textId="77777777" w:rsidR="00642917" w:rsidRPr="00642917" w:rsidRDefault="00642917" w:rsidP="0000742F">
      <w:pPr>
        <w:spacing w:after="0" w:line="240" w:lineRule="auto"/>
        <w:rPr>
          <w:rFonts w:ascii="Arial" w:hAnsi="Arial" w:cs="Arial"/>
        </w:rPr>
      </w:pPr>
    </w:p>
    <w:p w14:paraId="185565F8" w14:textId="77777777" w:rsidR="00A657EE" w:rsidRPr="00642917" w:rsidRDefault="00A657EE" w:rsidP="0000742F">
      <w:pPr>
        <w:spacing w:after="0" w:line="240" w:lineRule="auto"/>
        <w:rPr>
          <w:rFonts w:ascii="Arial" w:hAnsi="Arial" w:cs="Arial"/>
        </w:rPr>
      </w:pPr>
    </w:p>
    <w:p w14:paraId="1F358E1F" w14:textId="77777777" w:rsidR="00A657EE" w:rsidRPr="00642917" w:rsidRDefault="007A737B" w:rsidP="0000742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AFD890" wp14:editId="2713E27B">
                <wp:simplePos x="0" y="0"/>
                <wp:positionH relativeFrom="leftMargin">
                  <wp:posOffset>-182245</wp:posOffset>
                </wp:positionH>
                <wp:positionV relativeFrom="paragraph">
                  <wp:posOffset>176848</wp:posOffset>
                </wp:positionV>
                <wp:extent cx="925200" cy="126000"/>
                <wp:effectExtent l="0" t="0" r="27305" b="26670"/>
                <wp:wrapNone/>
                <wp:docPr id="11" name="Rechtec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5200" cy="126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 w="9525">
                          <a:solidFill>
                            <a:schemeClr val="accent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72B113D3" id="Rechteck 11" o:spid="_x0000_s1026" style="position:absolute;margin-left:-14.35pt;margin-top:13.95pt;width:72.85pt;height:9.9pt;z-index:25166950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" fillcolor="#1f4d78 [1604]" strokecolor="#1f4d78 [1604]">
                <w10:wrap anchorx="margin"/>
              </v:rect>
            </w:pict>
          </mc:Fallback>
        </mc:AlternateContent>
      </w:r>
    </w:p>
    <w:p w14:paraId="649A097C" w14:textId="77777777" w:rsidR="00A657EE" w:rsidRPr="00F07F49" w:rsidRDefault="00A657EE" w:rsidP="00F07F49">
      <w:pPr>
        <w:spacing w:after="0"/>
        <w:rPr>
          <w:rFonts w:ascii="Arial" w:hAnsi="Arial" w:cs="Arial"/>
          <w:b/>
        </w:rPr>
      </w:pPr>
      <w:r w:rsidRPr="00F07F49">
        <w:rPr>
          <w:rFonts w:ascii="Arial" w:hAnsi="Arial" w:cs="Arial"/>
          <w:b/>
        </w:rPr>
        <w:t>B</w:t>
      </w:r>
      <w:r w:rsidR="00F07F49" w:rsidRPr="00F07F49">
        <w:rPr>
          <w:rFonts w:ascii="Arial" w:hAnsi="Arial" w:cs="Arial"/>
          <w:b/>
        </w:rPr>
        <w:t>eruflicher Werdegang</w:t>
      </w:r>
    </w:p>
    <w:p w14:paraId="046ACC2B" w14:textId="77777777" w:rsidR="00A657EE" w:rsidRDefault="00A657EE" w:rsidP="008C300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027333D" w14:textId="77777777" w:rsidR="00C15D0C" w:rsidRPr="008C3005" w:rsidRDefault="00D06D16" w:rsidP="008C3005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5"/>
      <w:r>
        <w:rPr>
          <w:rFonts w:ascii="Arial" w:hAnsi="Arial" w:cs="Arial"/>
        </w:rPr>
        <w:t xml:space="preserve"> </w:t>
      </w:r>
      <w:r w:rsidR="00A657EE" w:rsidRPr="008C3005">
        <w:rPr>
          <w:rFonts w:ascii="Arial" w:hAnsi="Arial" w:cs="Arial"/>
        </w:rPr>
        <w:t xml:space="preserve">– </w:t>
      </w:r>
      <w:r w:rsidR="00C15D0C" w:rsidRPr="008C3005">
        <w:rPr>
          <w:rFonts w:ascii="Arial" w:hAnsi="Arial" w:cs="Arial"/>
        </w:rPr>
        <w:t>heute</w:t>
      </w:r>
      <w:r w:rsidR="00C15D0C" w:rsidRPr="008C3005">
        <w:rPr>
          <w:rFonts w:ascii="Arial" w:hAnsi="Arial" w:cs="Arial"/>
        </w:rPr>
        <w:tab/>
      </w:r>
      <w:r w:rsidR="00C15D0C" w:rsidRPr="008C300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Stellenbezeichnung </w:t>
      </w:r>
      <w:r w:rsidR="00C15D0C" w:rsidRPr="008C3005">
        <w:rPr>
          <w:rFonts w:ascii="Arial" w:hAnsi="Arial" w:cs="Arial"/>
          <w:b/>
        </w:rPr>
        <w:t xml:space="preserve"> </w:t>
      </w:r>
    </w:p>
    <w:p w14:paraId="4AE565AE" w14:textId="77777777" w:rsidR="00C15D0C" w:rsidRPr="008C3005" w:rsidRDefault="00C15D0C" w:rsidP="008C3005">
      <w:pPr>
        <w:spacing w:after="0" w:line="360" w:lineRule="auto"/>
        <w:ind w:left="2124" w:firstLine="708"/>
        <w:rPr>
          <w:rFonts w:ascii="Arial" w:hAnsi="Arial" w:cs="Arial"/>
        </w:rPr>
      </w:pPr>
      <w:r w:rsidRPr="008C3005">
        <w:rPr>
          <w:rFonts w:ascii="Arial" w:hAnsi="Arial" w:cs="Arial"/>
        </w:rPr>
        <w:t xml:space="preserve">Musterfirma </w:t>
      </w:r>
      <w:r w:rsidR="00D06D16">
        <w:rPr>
          <w:rFonts w:ascii="Arial" w:hAnsi="Arial" w:cs="Arial"/>
        </w:rPr>
        <w:t>AG, 9999 Musterort</w:t>
      </w:r>
      <w:r w:rsidRPr="008C3005">
        <w:rPr>
          <w:rFonts w:ascii="Arial" w:hAnsi="Arial" w:cs="Arial"/>
        </w:rPr>
        <w:tab/>
      </w:r>
    </w:p>
    <w:p w14:paraId="5D7A98BB" w14:textId="016AFC1D" w:rsidR="00C15D0C" w:rsidRPr="008C3005" w:rsidRDefault="00D06D16" w:rsidP="008C3005">
      <w:pPr>
        <w:pStyle w:val="Listenabsatz"/>
        <w:numPr>
          <w:ilvl w:val="0"/>
          <w:numId w:val="2"/>
        </w:numPr>
        <w:spacing w:after="0" w:line="360" w:lineRule="auto"/>
        <w:ind w:left="3186" w:hanging="357"/>
        <w:rPr>
          <w:rFonts w:ascii="Arial" w:hAnsi="Arial" w:cs="Arial"/>
        </w:rPr>
      </w:pPr>
      <w:r>
        <w:rPr>
          <w:rFonts w:ascii="Arial" w:hAnsi="Arial" w:cs="Arial"/>
        </w:rPr>
        <w:t>Hauptt</w:t>
      </w:r>
      <w:r w:rsidR="00C15D0C" w:rsidRPr="008C3005">
        <w:rPr>
          <w:rFonts w:ascii="Arial" w:hAnsi="Arial" w:cs="Arial"/>
        </w:rPr>
        <w:t>ätigkeit 1</w:t>
      </w:r>
      <w:r w:rsidR="002B614F">
        <w:rPr>
          <w:rFonts w:ascii="Arial" w:hAnsi="Arial" w:cs="Arial"/>
        </w:rPr>
        <w:t xml:space="preserve"> mit Kurzbeschreibung</w:t>
      </w:r>
    </w:p>
    <w:p w14:paraId="43421394" w14:textId="005688BB" w:rsidR="00D06D16" w:rsidRPr="008C3005" w:rsidRDefault="00D06D16" w:rsidP="00D06D16">
      <w:pPr>
        <w:pStyle w:val="Listenabsatz"/>
        <w:numPr>
          <w:ilvl w:val="0"/>
          <w:numId w:val="2"/>
        </w:numPr>
        <w:spacing w:after="0" w:line="360" w:lineRule="auto"/>
        <w:ind w:left="3186" w:hanging="357"/>
        <w:rPr>
          <w:rFonts w:ascii="Arial" w:hAnsi="Arial" w:cs="Arial"/>
        </w:rPr>
      </w:pPr>
      <w:r>
        <w:rPr>
          <w:rFonts w:ascii="Arial" w:hAnsi="Arial" w:cs="Arial"/>
        </w:rPr>
        <w:t>Haupttätigkeit 2</w:t>
      </w:r>
      <w:r w:rsidR="002B614F">
        <w:rPr>
          <w:rFonts w:ascii="Arial" w:hAnsi="Arial" w:cs="Arial"/>
        </w:rPr>
        <w:t xml:space="preserve"> mit Kurzbeschreibung </w:t>
      </w:r>
    </w:p>
    <w:p w14:paraId="58F5DFD8" w14:textId="12C81726" w:rsidR="00D06D16" w:rsidRDefault="00D06D16" w:rsidP="00D06D16">
      <w:pPr>
        <w:pStyle w:val="Listenabsatz"/>
        <w:numPr>
          <w:ilvl w:val="0"/>
          <w:numId w:val="2"/>
        </w:numPr>
        <w:spacing w:after="0" w:line="360" w:lineRule="auto"/>
        <w:ind w:left="3186" w:hanging="357"/>
        <w:rPr>
          <w:rFonts w:ascii="Arial" w:hAnsi="Arial" w:cs="Arial"/>
        </w:rPr>
      </w:pPr>
      <w:r>
        <w:rPr>
          <w:rFonts w:ascii="Arial" w:hAnsi="Arial" w:cs="Arial"/>
        </w:rPr>
        <w:t>Haupttätigkeit 3</w:t>
      </w:r>
      <w:r w:rsidR="002B614F">
        <w:rPr>
          <w:rFonts w:ascii="Arial" w:hAnsi="Arial" w:cs="Arial"/>
        </w:rPr>
        <w:t xml:space="preserve"> mit Kurzbeschreibung</w:t>
      </w:r>
    </w:p>
    <w:p w14:paraId="6B993B75" w14:textId="77777777" w:rsidR="00D06D16" w:rsidRPr="00D06D16" w:rsidRDefault="00D06D16" w:rsidP="00D06D16">
      <w:pPr>
        <w:spacing w:after="0" w:line="360" w:lineRule="auto"/>
        <w:ind w:left="2829"/>
        <w:rPr>
          <w:rFonts w:ascii="Arial" w:hAnsi="Arial" w:cs="Arial"/>
        </w:rPr>
      </w:pPr>
    </w:p>
    <w:p w14:paraId="708AD71C" w14:textId="77777777" w:rsidR="00C15D0C" w:rsidRPr="008C3005" w:rsidRDefault="00C15D0C" w:rsidP="00C15D0C">
      <w:pPr>
        <w:spacing w:after="0" w:line="240" w:lineRule="auto"/>
        <w:rPr>
          <w:rFonts w:ascii="Arial" w:hAnsi="Arial" w:cs="Arial"/>
        </w:rPr>
      </w:pPr>
    </w:p>
    <w:p w14:paraId="196B44AF" w14:textId="77777777" w:rsidR="00D06D16" w:rsidRPr="008C3005" w:rsidRDefault="00D06D16" w:rsidP="00D06D1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Pr="008C3005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6"/>
      <w:r w:rsidRPr="008C3005">
        <w:rPr>
          <w:rFonts w:ascii="Arial" w:hAnsi="Arial" w:cs="Arial"/>
        </w:rPr>
        <w:tab/>
      </w:r>
      <w:r w:rsidRPr="008C3005"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Stellenbezeichnung </w:t>
      </w:r>
      <w:r w:rsidRPr="008C3005">
        <w:rPr>
          <w:rFonts w:ascii="Arial" w:hAnsi="Arial" w:cs="Arial"/>
          <w:b/>
        </w:rPr>
        <w:t xml:space="preserve"> </w:t>
      </w:r>
    </w:p>
    <w:p w14:paraId="4336BCA0" w14:textId="77777777" w:rsidR="00D06D16" w:rsidRPr="008C3005" w:rsidRDefault="00D06D16" w:rsidP="00D06D16">
      <w:pPr>
        <w:spacing w:after="0" w:line="360" w:lineRule="auto"/>
        <w:ind w:left="2124" w:firstLine="708"/>
        <w:rPr>
          <w:rFonts w:ascii="Arial" w:hAnsi="Arial" w:cs="Arial"/>
        </w:rPr>
      </w:pPr>
      <w:r w:rsidRPr="008C3005">
        <w:rPr>
          <w:rFonts w:ascii="Arial" w:hAnsi="Arial" w:cs="Arial"/>
        </w:rPr>
        <w:t xml:space="preserve">Musterfirma </w:t>
      </w:r>
      <w:r>
        <w:rPr>
          <w:rFonts w:ascii="Arial" w:hAnsi="Arial" w:cs="Arial"/>
        </w:rPr>
        <w:t>AG, 9999 Musterort</w:t>
      </w:r>
      <w:r w:rsidRPr="008C3005">
        <w:rPr>
          <w:rFonts w:ascii="Arial" w:hAnsi="Arial" w:cs="Arial"/>
        </w:rPr>
        <w:tab/>
      </w:r>
    </w:p>
    <w:p w14:paraId="25EF11CE" w14:textId="77777777" w:rsidR="00D06D16" w:rsidRPr="008C3005" w:rsidRDefault="00D06D16" w:rsidP="00D06D16">
      <w:pPr>
        <w:pStyle w:val="Listenabsatz"/>
        <w:numPr>
          <w:ilvl w:val="0"/>
          <w:numId w:val="2"/>
        </w:numPr>
        <w:spacing w:after="0" w:line="360" w:lineRule="auto"/>
        <w:ind w:left="3186" w:hanging="357"/>
        <w:rPr>
          <w:rFonts w:ascii="Arial" w:hAnsi="Arial" w:cs="Arial"/>
        </w:rPr>
      </w:pPr>
      <w:r>
        <w:rPr>
          <w:rFonts w:ascii="Arial" w:hAnsi="Arial" w:cs="Arial"/>
        </w:rPr>
        <w:t>Hauptt</w:t>
      </w:r>
      <w:r w:rsidRPr="008C3005">
        <w:rPr>
          <w:rFonts w:ascii="Arial" w:hAnsi="Arial" w:cs="Arial"/>
        </w:rPr>
        <w:t>ätigkeit 1</w:t>
      </w:r>
      <w:r>
        <w:rPr>
          <w:rFonts w:ascii="Arial" w:hAnsi="Arial" w:cs="Arial"/>
        </w:rPr>
        <w:t xml:space="preserve"> mit Kurzbeschreibung</w:t>
      </w:r>
    </w:p>
    <w:p w14:paraId="5F8AD0D8" w14:textId="77777777" w:rsidR="00D06D16" w:rsidRPr="008C3005" w:rsidRDefault="00D06D16" w:rsidP="00D06D16">
      <w:pPr>
        <w:pStyle w:val="Listenabsatz"/>
        <w:numPr>
          <w:ilvl w:val="0"/>
          <w:numId w:val="2"/>
        </w:numPr>
        <w:spacing w:after="0" w:line="360" w:lineRule="auto"/>
        <w:ind w:left="3186" w:hanging="357"/>
        <w:rPr>
          <w:rFonts w:ascii="Arial" w:hAnsi="Arial" w:cs="Arial"/>
        </w:rPr>
      </w:pPr>
      <w:r>
        <w:rPr>
          <w:rFonts w:ascii="Arial" w:hAnsi="Arial" w:cs="Arial"/>
        </w:rPr>
        <w:t>Haupttätigkeit 2 mit Kurzbeschreibung</w:t>
      </w:r>
    </w:p>
    <w:p w14:paraId="6B7AD378" w14:textId="77777777" w:rsidR="00D06D16" w:rsidRDefault="00D06D16" w:rsidP="00D06D16">
      <w:pPr>
        <w:spacing w:after="0" w:line="240" w:lineRule="auto"/>
        <w:rPr>
          <w:rFonts w:ascii="Arial" w:hAnsi="Arial" w:cs="Arial"/>
        </w:rPr>
      </w:pPr>
    </w:p>
    <w:p w14:paraId="620F9D1A" w14:textId="77777777" w:rsidR="00D06D16" w:rsidRDefault="00D06D16" w:rsidP="00D06D16">
      <w:pPr>
        <w:spacing w:after="0" w:line="240" w:lineRule="auto"/>
        <w:rPr>
          <w:rFonts w:ascii="Arial" w:hAnsi="Arial" w:cs="Arial"/>
        </w:rPr>
      </w:pPr>
    </w:p>
    <w:p w14:paraId="0C0AC7B0" w14:textId="77777777" w:rsidR="00D06D16" w:rsidRPr="008C3005" w:rsidRDefault="00D06D16" w:rsidP="00D06D1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Pr="008C3005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7"/>
      <w:r w:rsidRPr="008C3005">
        <w:rPr>
          <w:rFonts w:ascii="Arial" w:hAnsi="Arial" w:cs="Arial"/>
        </w:rPr>
        <w:tab/>
      </w:r>
      <w:r w:rsidRPr="008C3005"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Stellenbezeichnung </w:t>
      </w:r>
      <w:r w:rsidRPr="008C3005">
        <w:rPr>
          <w:rFonts w:ascii="Arial" w:hAnsi="Arial" w:cs="Arial"/>
          <w:b/>
        </w:rPr>
        <w:t xml:space="preserve"> </w:t>
      </w:r>
    </w:p>
    <w:p w14:paraId="149B6B3B" w14:textId="77777777" w:rsidR="00D06D16" w:rsidRPr="008C3005" w:rsidRDefault="00D06D16" w:rsidP="00D06D16">
      <w:pPr>
        <w:spacing w:after="0" w:line="360" w:lineRule="auto"/>
        <w:ind w:left="2124" w:firstLine="708"/>
        <w:rPr>
          <w:rFonts w:ascii="Arial" w:hAnsi="Arial" w:cs="Arial"/>
        </w:rPr>
      </w:pPr>
      <w:r w:rsidRPr="008C3005">
        <w:rPr>
          <w:rFonts w:ascii="Arial" w:hAnsi="Arial" w:cs="Arial"/>
        </w:rPr>
        <w:t xml:space="preserve">Musterfirma </w:t>
      </w:r>
      <w:r>
        <w:rPr>
          <w:rFonts w:ascii="Arial" w:hAnsi="Arial" w:cs="Arial"/>
        </w:rPr>
        <w:t>AG, 9999 Musterort</w:t>
      </w:r>
      <w:r w:rsidRPr="008C3005">
        <w:rPr>
          <w:rFonts w:ascii="Arial" w:hAnsi="Arial" w:cs="Arial"/>
        </w:rPr>
        <w:tab/>
      </w:r>
    </w:p>
    <w:p w14:paraId="296D6411" w14:textId="0E4743BE" w:rsidR="00D06D16" w:rsidRPr="008C3005" w:rsidRDefault="00D06D16" w:rsidP="00D06D16">
      <w:pPr>
        <w:pStyle w:val="Listenabsatz"/>
        <w:numPr>
          <w:ilvl w:val="0"/>
          <w:numId w:val="2"/>
        </w:numPr>
        <w:spacing w:after="0" w:line="360" w:lineRule="auto"/>
        <w:ind w:left="3186" w:hanging="357"/>
        <w:rPr>
          <w:rFonts w:ascii="Arial" w:hAnsi="Arial" w:cs="Arial"/>
        </w:rPr>
      </w:pPr>
      <w:r>
        <w:rPr>
          <w:rFonts w:ascii="Arial" w:hAnsi="Arial" w:cs="Arial"/>
        </w:rPr>
        <w:t>Hauptt</w:t>
      </w:r>
      <w:r w:rsidRPr="008C3005">
        <w:rPr>
          <w:rFonts w:ascii="Arial" w:hAnsi="Arial" w:cs="Arial"/>
        </w:rPr>
        <w:t xml:space="preserve">ätigkeit </w:t>
      </w:r>
      <w:r>
        <w:rPr>
          <w:rFonts w:ascii="Arial" w:hAnsi="Arial" w:cs="Arial"/>
        </w:rPr>
        <w:t>mit Kurzbeschreibung</w:t>
      </w:r>
    </w:p>
    <w:p w14:paraId="55D8E556" w14:textId="77777777" w:rsidR="008C3005" w:rsidRPr="00642917" w:rsidRDefault="007A737B" w:rsidP="0000742F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noProof/>
          <w:lang w:val="de-CH" w:eastAsia="de-CH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0E45E2D" wp14:editId="13FDC7DB">
                <wp:simplePos x="0" y="0"/>
                <wp:positionH relativeFrom="leftMargin">
                  <wp:posOffset>-182880</wp:posOffset>
                </wp:positionH>
                <wp:positionV relativeFrom="paragraph">
                  <wp:posOffset>172085</wp:posOffset>
                </wp:positionV>
                <wp:extent cx="925200" cy="126000"/>
                <wp:effectExtent l="0" t="0" r="27305" b="26670"/>
                <wp:wrapNone/>
                <wp:docPr id="12" name="Rechteck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5200" cy="126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 w="9525">
                          <a:solidFill>
                            <a:schemeClr val="accent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6831D42C" id="Rechteck 12" o:spid="_x0000_s1026" style="position:absolute;margin-left:-14.4pt;margin-top:13.55pt;width:72.85pt;height:9.9pt;z-index:25167155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" fillcolor="#1f4d78 [1604]" strokecolor="#1f4d78 [1604]">
                <w10:wrap anchorx="margin"/>
              </v:rect>
            </w:pict>
          </mc:Fallback>
        </mc:AlternateContent>
      </w:r>
    </w:p>
    <w:p w14:paraId="7CE2E623" w14:textId="02E95DB2" w:rsidR="008C3005" w:rsidRPr="00F07F49" w:rsidRDefault="00F47C48" w:rsidP="00F07F4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Aus- und Weiterbildung</w:t>
      </w:r>
    </w:p>
    <w:p w14:paraId="27A3BB03" w14:textId="77777777" w:rsidR="00A657EE" w:rsidRDefault="00A657EE" w:rsidP="009459F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F4A23F4" w14:textId="77777777" w:rsidR="009459F4" w:rsidRPr="009459F4" w:rsidRDefault="00D06D16" w:rsidP="009459F4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8"/>
      <w:r>
        <w:rPr>
          <w:rFonts w:ascii="Arial" w:hAnsi="Arial" w:cs="Arial"/>
        </w:rPr>
        <w:t xml:space="preserve"> </w:t>
      </w:r>
      <w:r w:rsidR="009459F4" w:rsidRPr="009459F4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9"/>
      <w:r w:rsidR="009459F4" w:rsidRPr="009459F4">
        <w:rPr>
          <w:rFonts w:ascii="Arial" w:hAnsi="Arial" w:cs="Arial"/>
        </w:rPr>
        <w:tab/>
      </w:r>
      <w:r w:rsidR="009459F4" w:rsidRPr="009459F4"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Studium </w:t>
      </w:r>
      <w:r w:rsidR="00EB3BFE">
        <w:rPr>
          <w:rFonts w:ascii="Arial" w:hAnsi="Arial" w:cs="Arial"/>
          <w:b/>
        </w:rPr>
        <w:t>XYZ</w:t>
      </w:r>
    </w:p>
    <w:p w14:paraId="6A521484" w14:textId="77777777" w:rsidR="009459F4" w:rsidRPr="009459F4" w:rsidRDefault="009459F4" w:rsidP="009459F4">
      <w:pPr>
        <w:spacing w:line="240" w:lineRule="auto"/>
        <w:rPr>
          <w:rFonts w:ascii="Arial" w:hAnsi="Arial" w:cs="Arial"/>
        </w:rPr>
      </w:pPr>
      <w:r w:rsidRPr="009459F4">
        <w:rPr>
          <w:rFonts w:ascii="Arial" w:hAnsi="Arial" w:cs="Arial"/>
        </w:rPr>
        <w:tab/>
      </w:r>
      <w:r w:rsidRPr="009459F4">
        <w:rPr>
          <w:rFonts w:ascii="Arial" w:hAnsi="Arial" w:cs="Arial"/>
        </w:rPr>
        <w:tab/>
      </w:r>
      <w:r w:rsidRPr="009459F4">
        <w:rPr>
          <w:rFonts w:ascii="Arial" w:hAnsi="Arial" w:cs="Arial"/>
        </w:rPr>
        <w:tab/>
      </w:r>
      <w:r w:rsidRPr="009459F4">
        <w:rPr>
          <w:rFonts w:ascii="Arial" w:hAnsi="Arial" w:cs="Arial"/>
        </w:rPr>
        <w:tab/>
      </w:r>
      <w:r w:rsidR="00D06D16">
        <w:rPr>
          <w:rFonts w:ascii="Arial" w:hAnsi="Arial" w:cs="Arial"/>
        </w:rPr>
        <w:t>Musterfachhochschule</w:t>
      </w:r>
      <w:r w:rsidRPr="009459F4">
        <w:rPr>
          <w:rFonts w:ascii="Arial" w:hAnsi="Arial" w:cs="Arial"/>
        </w:rPr>
        <w:t xml:space="preserve">, </w:t>
      </w:r>
      <w:r w:rsidR="00D06D16">
        <w:rPr>
          <w:rFonts w:ascii="Arial" w:hAnsi="Arial" w:cs="Arial"/>
        </w:rPr>
        <w:t>9999</w:t>
      </w:r>
      <w:r w:rsidRPr="009459F4">
        <w:rPr>
          <w:rFonts w:ascii="Arial" w:hAnsi="Arial" w:cs="Arial"/>
        </w:rPr>
        <w:t xml:space="preserve"> </w:t>
      </w:r>
      <w:r w:rsidR="00D06D16">
        <w:rPr>
          <w:rFonts w:ascii="Arial" w:hAnsi="Arial" w:cs="Arial"/>
        </w:rPr>
        <w:t>Musterort</w:t>
      </w:r>
    </w:p>
    <w:p w14:paraId="4F38165D" w14:textId="4DDB9210" w:rsidR="00F1036C" w:rsidRDefault="00EB3BFE" w:rsidP="001F18B0">
      <w:pPr>
        <w:spacing w:line="240" w:lineRule="auto"/>
        <w:ind w:left="2832"/>
        <w:rPr>
          <w:rFonts w:ascii="Arial" w:hAnsi="Arial" w:cs="Arial"/>
        </w:rPr>
      </w:pPr>
      <w:r>
        <w:rPr>
          <w:rFonts w:ascii="Arial" w:hAnsi="Arial" w:cs="Arial"/>
        </w:rPr>
        <w:t xml:space="preserve">Abschluss: </w:t>
      </w:r>
      <w:r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0"/>
    </w:p>
    <w:p w14:paraId="73089647" w14:textId="77777777" w:rsidR="00476EDB" w:rsidRDefault="00476EDB" w:rsidP="00366407">
      <w:pPr>
        <w:spacing w:after="0" w:line="240" w:lineRule="auto"/>
        <w:rPr>
          <w:rFonts w:ascii="Arial" w:hAnsi="Arial" w:cs="Arial"/>
        </w:rPr>
      </w:pPr>
    </w:p>
    <w:p w14:paraId="4EBC8840" w14:textId="77777777" w:rsidR="0071688A" w:rsidRPr="00366407" w:rsidRDefault="0071688A" w:rsidP="00366407">
      <w:pPr>
        <w:spacing w:after="0" w:line="240" w:lineRule="auto"/>
        <w:rPr>
          <w:rFonts w:ascii="Arial" w:hAnsi="Arial" w:cs="Arial"/>
        </w:rPr>
      </w:pPr>
    </w:p>
    <w:p w14:paraId="2B7A1110" w14:textId="72F5319B" w:rsidR="009459F4" w:rsidRDefault="002B614F" w:rsidP="00426E9F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1" w:name="Text18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1"/>
      <w:r>
        <w:rPr>
          <w:rFonts w:ascii="Arial" w:hAnsi="Arial" w:cs="Arial"/>
        </w:rPr>
        <w:t xml:space="preserve"> </w:t>
      </w:r>
      <w:r w:rsidR="009459F4" w:rsidRPr="009459F4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2" w:name="Text19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2"/>
      <w:r w:rsidR="009459F4" w:rsidRPr="009459F4">
        <w:rPr>
          <w:rFonts w:ascii="Arial" w:hAnsi="Arial" w:cs="Arial"/>
        </w:rPr>
        <w:tab/>
      </w:r>
      <w:r w:rsidR="009459F4" w:rsidRPr="009459F4">
        <w:rPr>
          <w:rFonts w:ascii="Arial" w:hAnsi="Arial" w:cs="Arial"/>
        </w:rPr>
        <w:tab/>
      </w:r>
      <w:r w:rsidR="009459F4" w:rsidRPr="009459F4">
        <w:rPr>
          <w:rFonts w:ascii="Arial" w:hAnsi="Arial" w:cs="Arial"/>
          <w:b/>
        </w:rPr>
        <w:t xml:space="preserve">Ausbildung zum </w:t>
      </w:r>
      <w:r>
        <w:rPr>
          <w:rFonts w:ascii="Arial" w:hAnsi="Arial" w:cs="Arial"/>
          <w:b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3" w:name="Text17"/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</w:rPr>
        <w:fldChar w:fldCharType="end"/>
      </w:r>
      <w:bookmarkEnd w:id="13"/>
    </w:p>
    <w:p w14:paraId="21ECE5AC" w14:textId="74AE55B1" w:rsidR="009459F4" w:rsidRDefault="009459F4" w:rsidP="009459F4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Musterfirma </w:t>
      </w:r>
      <w:r w:rsidR="002B614F">
        <w:rPr>
          <w:rFonts w:ascii="Arial" w:hAnsi="Arial" w:cs="Arial"/>
        </w:rPr>
        <w:t>AG</w:t>
      </w:r>
      <w:r>
        <w:rPr>
          <w:rFonts w:ascii="Arial" w:hAnsi="Arial" w:cs="Arial"/>
        </w:rPr>
        <w:t xml:space="preserve">, </w:t>
      </w:r>
      <w:r w:rsidR="002B614F">
        <w:rPr>
          <w:rFonts w:ascii="Arial" w:hAnsi="Arial" w:cs="Arial"/>
        </w:rPr>
        <w:t xml:space="preserve">9999 Musterort </w:t>
      </w:r>
    </w:p>
    <w:p w14:paraId="474F2802" w14:textId="0D833D20" w:rsidR="002B614F" w:rsidRPr="002B614F" w:rsidRDefault="009459F4" w:rsidP="009459F4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Abschluss: </w:t>
      </w:r>
      <w:r w:rsidR="002B614F">
        <w:rPr>
          <w:rFonts w:ascii="Arial" w:hAnsi="Arial" w:cs="Arial"/>
          <w:b/>
        </w:rPr>
        <w:t>Elektroinstallateur EFZ</w:t>
      </w:r>
    </w:p>
    <w:p w14:paraId="45107898" w14:textId="77777777" w:rsidR="0000742F" w:rsidRDefault="0000742F" w:rsidP="0000742F">
      <w:pPr>
        <w:spacing w:after="0" w:line="240" w:lineRule="auto"/>
        <w:rPr>
          <w:rFonts w:ascii="Arial" w:hAnsi="Arial" w:cs="Arial"/>
        </w:rPr>
      </w:pPr>
    </w:p>
    <w:p w14:paraId="20EF8284" w14:textId="1B5B4AA6" w:rsidR="001220DC" w:rsidRDefault="001220DC" w:rsidP="001220DC">
      <w:pPr>
        <w:spacing w:after="0" w:line="240" w:lineRule="auto"/>
        <w:rPr>
          <w:rFonts w:ascii="Arial" w:hAnsi="Arial" w:cs="Arial"/>
        </w:rPr>
      </w:pPr>
    </w:p>
    <w:p w14:paraId="78356BF8" w14:textId="622EC6C4" w:rsidR="001220DC" w:rsidRPr="001220DC" w:rsidRDefault="002B614F" w:rsidP="001220D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AA3ADEE" wp14:editId="335EA737">
                <wp:simplePos x="0" y="0"/>
                <wp:positionH relativeFrom="leftMargin">
                  <wp:posOffset>-63500</wp:posOffset>
                </wp:positionH>
                <wp:positionV relativeFrom="paragraph">
                  <wp:posOffset>168275</wp:posOffset>
                </wp:positionV>
                <wp:extent cx="915035" cy="116840"/>
                <wp:effectExtent l="0" t="0" r="24765" b="35560"/>
                <wp:wrapNone/>
                <wp:docPr id="7" name="Rechtec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5035" cy="1168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 w="9525">
                          <a:solidFill>
                            <a:schemeClr val="accent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3EF95B3D" id="Rechteck 7" o:spid="_x0000_s1026" style="position:absolute;margin-left:-5pt;margin-top:13.25pt;width:72.05pt;height:9.2pt;z-index:25168076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" fillcolor="#1f4d78 [1604]" strokecolor="#1f4d78 [1604]">
                <w10:wrap anchorx="margin"/>
              </v:rect>
            </w:pict>
          </mc:Fallback>
        </mc:AlternateContent>
      </w:r>
    </w:p>
    <w:p w14:paraId="347C10F1" w14:textId="1BB0A175" w:rsidR="0000742F" w:rsidRPr="00F07F49" w:rsidRDefault="0000742F" w:rsidP="00F07F49">
      <w:pPr>
        <w:spacing w:after="0"/>
        <w:rPr>
          <w:rFonts w:ascii="Arial" w:hAnsi="Arial" w:cs="Arial"/>
          <w:b/>
        </w:rPr>
      </w:pPr>
      <w:r w:rsidRPr="00F07F49">
        <w:rPr>
          <w:rFonts w:ascii="Arial" w:hAnsi="Arial" w:cs="Arial"/>
          <w:b/>
        </w:rPr>
        <w:t>W</w:t>
      </w:r>
      <w:r w:rsidR="00F07F49" w:rsidRPr="00F07F49">
        <w:rPr>
          <w:rFonts w:ascii="Arial" w:hAnsi="Arial" w:cs="Arial"/>
          <w:b/>
        </w:rPr>
        <w:t>eiterbildung</w:t>
      </w:r>
    </w:p>
    <w:p w14:paraId="16A2AD2B" w14:textId="65590812" w:rsidR="001220DC" w:rsidRPr="001220DC" w:rsidRDefault="001220DC" w:rsidP="001220DC">
      <w:pPr>
        <w:spacing w:after="0" w:line="240" w:lineRule="auto"/>
        <w:rPr>
          <w:rFonts w:ascii="Arial" w:hAnsi="Arial" w:cs="Arial"/>
          <w:b/>
        </w:rPr>
      </w:pPr>
    </w:p>
    <w:p w14:paraId="79DA0643" w14:textId="73817B2C" w:rsidR="001220DC" w:rsidRDefault="002B614F" w:rsidP="009459F4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4"/>
      <w:r>
        <w:rPr>
          <w:rFonts w:ascii="Arial" w:hAnsi="Arial" w:cs="Arial"/>
        </w:rPr>
        <w:t xml:space="preserve"> </w:t>
      </w:r>
      <w:r w:rsidR="001220DC" w:rsidRPr="001220DC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5" w:name="Text16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5"/>
      <w:r w:rsidR="001220DC">
        <w:rPr>
          <w:rFonts w:ascii="Arial" w:hAnsi="Arial" w:cs="Arial"/>
        </w:rPr>
        <w:tab/>
      </w:r>
      <w:r w:rsidR="001220DC"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Weiterbildung zum </w:t>
      </w:r>
      <w:r>
        <w:rPr>
          <w:rFonts w:ascii="Arial" w:hAnsi="Arial" w:cs="Arial"/>
          <w:b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6" w:name="Text13"/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</w:rPr>
        <w:fldChar w:fldCharType="end"/>
      </w:r>
      <w:bookmarkEnd w:id="16"/>
    </w:p>
    <w:p w14:paraId="3C2F28A8" w14:textId="200906BF" w:rsidR="001220DC" w:rsidRDefault="001220DC" w:rsidP="009459F4">
      <w:pPr>
        <w:spacing w:line="240" w:lineRule="auto"/>
        <w:rPr>
          <w:rFonts w:ascii="Arial" w:hAnsi="Arial" w:cs="Arial"/>
        </w:rPr>
      </w:pPr>
      <w:r w:rsidRPr="001220DC">
        <w:rPr>
          <w:rFonts w:ascii="Arial" w:hAnsi="Arial" w:cs="Arial"/>
        </w:rPr>
        <w:tab/>
      </w:r>
      <w:r w:rsidRPr="001220DC">
        <w:rPr>
          <w:rFonts w:ascii="Arial" w:hAnsi="Arial" w:cs="Arial"/>
        </w:rPr>
        <w:tab/>
      </w:r>
      <w:r w:rsidRPr="001220DC">
        <w:rPr>
          <w:rFonts w:ascii="Arial" w:hAnsi="Arial" w:cs="Arial"/>
        </w:rPr>
        <w:tab/>
      </w:r>
      <w:r w:rsidRPr="001220DC">
        <w:rPr>
          <w:rFonts w:ascii="Arial" w:hAnsi="Arial" w:cs="Arial"/>
        </w:rPr>
        <w:tab/>
      </w:r>
      <w:r w:rsidR="002B614F">
        <w:rPr>
          <w:rFonts w:ascii="Arial" w:hAnsi="Arial" w:cs="Arial"/>
        </w:rPr>
        <w:t>Musterschule</w:t>
      </w:r>
      <w:r w:rsidRPr="001220DC">
        <w:rPr>
          <w:rFonts w:ascii="Arial" w:hAnsi="Arial" w:cs="Arial"/>
        </w:rPr>
        <w:t xml:space="preserve">, </w:t>
      </w:r>
      <w:r w:rsidR="002B614F">
        <w:rPr>
          <w:rFonts w:ascii="Arial" w:hAnsi="Arial" w:cs="Arial"/>
        </w:rPr>
        <w:t xml:space="preserve">9999 Musterort </w:t>
      </w:r>
    </w:p>
    <w:p w14:paraId="783799A8" w14:textId="3306CEB2" w:rsidR="001220DC" w:rsidRDefault="001220DC" w:rsidP="00D973EF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Abschluss: </w:t>
      </w:r>
      <w:r w:rsidR="002B614F">
        <w:rPr>
          <w:rFonts w:ascii="Arial" w:hAnsi="Arial" w:cs="Arial"/>
          <w:b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7" w:name="Text14"/>
      <w:r w:rsidR="002B614F">
        <w:rPr>
          <w:rFonts w:ascii="Arial" w:hAnsi="Arial" w:cs="Arial"/>
          <w:b/>
        </w:rPr>
        <w:instrText xml:space="preserve"> FORMTEXT </w:instrText>
      </w:r>
      <w:r w:rsidR="002B614F">
        <w:rPr>
          <w:rFonts w:ascii="Arial" w:hAnsi="Arial" w:cs="Arial"/>
          <w:b/>
        </w:rPr>
      </w:r>
      <w:r w:rsidR="002B614F">
        <w:rPr>
          <w:rFonts w:ascii="Arial" w:hAnsi="Arial" w:cs="Arial"/>
          <w:b/>
        </w:rPr>
        <w:fldChar w:fldCharType="separate"/>
      </w:r>
      <w:r w:rsidR="002B614F">
        <w:rPr>
          <w:rFonts w:ascii="Arial" w:hAnsi="Arial" w:cs="Arial"/>
          <w:b/>
          <w:noProof/>
        </w:rPr>
        <w:t> </w:t>
      </w:r>
      <w:r w:rsidR="002B614F">
        <w:rPr>
          <w:rFonts w:ascii="Arial" w:hAnsi="Arial" w:cs="Arial"/>
          <w:b/>
          <w:noProof/>
        </w:rPr>
        <w:t> </w:t>
      </w:r>
      <w:r w:rsidR="002B614F">
        <w:rPr>
          <w:rFonts w:ascii="Arial" w:hAnsi="Arial" w:cs="Arial"/>
          <w:b/>
          <w:noProof/>
        </w:rPr>
        <w:t> </w:t>
      </w:r>
      <w:r w:rsidR="002B614F">
        <w:rPr>
          <w:rFonts w:ascii="Arial" w:hAnsi="Arial" w:cs="Arial"/>
          <w:b/>
          <w:noProof/>
        </w:rPr>
        <w:t> </w:t>
      </w:r>
      <w:r w:rsidR="002B614F">
        <w:rPr>
          <w:rFonts w:ascii="Arial" w:hAnsi="Arial" w:cs="Arial"/>
          <w:b/>
          <w:noProof/>
        </w:rPr>
        <w:t> </w:t>
      </w:r>
      <w:r w:rsidR="002B614F">
        <w:rPr>
          <w:rFonts w:ascii="Arial" w:hAnsi="Arial" w:cs="Arial"/>
          <w:b/>
        </w:rPr>
        <w:fldChar w:fldCharType="end"/>
      </w:r>
      <w:bookmarkEnd w:id="17"/>
    </w:p>
    <w:p w14:paraId="080EC010" w14:textId="1747E73F" w:rsidR="001220DC" w:rsidRDefault="001220DC" w:rsidP="00D973EF">
      <w:pPr>
        <w:spacing w:after="0" w:line="240" w:lineRule="auto"/>
        <w:rPr>
          <w:rFonts w:ascii="Arial" w:hAnsi="Arial" w:cs="Arial"/>
          <w:b/>
        </w:rPr>
      </w:pPr>
    </w:p>
    <w:p w14:paraId="38EAED5F" w14:textId="68974C08" w:rsidR="001220DC" w:rsidRDefault="001220DC" w:rsidP="00D973EF">
      <w:pPr>
        <w:spacing w:after="0" w:line="240" w:lineRule="auto"/>
        <w:rPr>
          <w:rFonts w:ascii="Arial" w:hAnsi="Arial" w:cs="Arial"/>
          <w:b/>
        </w:rPr>
      </w:pPr>
    </w:p>
    <w:p w14:paraId="27A11AE6" w14:textId="6CD816BD" w:rsidR="00D973EF" w:rsidRDefault="004D2C20" w:rsidP="00D973EF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1BBDCB2" wp14:editId="3F0E6A7C">
                <wp:simplePos x="0" y="0"/>
                <wp:positionH relativeFrom="page">
                  <wp:posOffset>-182880</wp:posOffset>
                </wp:positionH>
                <wp:positionV relativeFrom="paragraph">
                  <wp:posOffset>174943</wp:posOffset>
                </wp:positionV>
                <wp:extent cx="925200" cy="126000"/>
                <wp:effectExtent l="0" t="0" r="27305" b="26670"/>
                <wp:wrapNone/>
                <wp:docPr id="15" name="Rechteck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5200" cy="126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 w="9525">
                          <a:solidFill>
                            <a:schemeClr val="accent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1051D3C4" id="Rechteck 15" o:spid="_x0000_s1026" style="position:absolute;margin-left:-14.4pt;margin-top:13.8pt;width:72.85pt;height:9.9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" fillcolor="#1f4d78 [1604]" strokecolor="#1f4d78 [1604]">
                <w10:wrap anchorx="page"/>
              </v:rect>
            </w:pict>
          </mc:Fallback>
        </mc:AlternateContent>
      </w:r>
    </w:p>
    <w:p w14:paraId="6A91A4AC" w14:textId="77777777" w:rsidR="001220DC" w:rsidRPr="00F07F49" w:rsidRDefault="00D973EF" w:rsidP="00F07F49">
      <w:pPr>
        <w:spacing w:after="0"/>
        <w:rPr>
          <w:rFonts w:ascii="Arial" w:hAnsi="Arial" w:cs="Arial"/>
          <w:b/>
        </w:rPr>
      </w:pPr>
      <w:r w:rsidRPr="00F07F49">
        <w:rPr>
          <w:rFonts w:ascii="Arial" w:hAnsi="Arial" w:cs="Arial"/>
          <w:b/>
        </w:rPr>
        <w:t>B</w:t>
      </w:r>
      <w:r w:rsidR="00F07F49" w:rsidRPr="00F07F49">
        <w:rPr>
          <w:rFonts w:ascii="Arial" w:hAnsi="Arial" w:cs="Arial"/>
          <w:b/>
        </w:rPr>
        <w:t>esondere Kenntnisse</w:t>
      </w:r>
    </w:p>
    <w:p w14:paraId="70674062" w14:textId="77777777" w:rsidR="00D973EF" w:rsidRDefault="00D973EF" w:rsidP="001220DC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441DF101" w14:textId="3C15B03B" w:rsidR="00D973EF" w:rsidRPr="00D973EF" w:rsidRDefault="003C0F95" w:rsidP="00D973EF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Software-Kenntnisse</w:t>
      </w:r>
      <w:r w:rsidR="00D973E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B614F">
        <w:rPr>
          <w:rFonts w:ascii="Arial" w:hAnsi="Arial" w:cs="Arial"/>
        </w:rPr>
        <w:t>SAP / R3, Office Tools, Photoshop</w:t>
      </w:r>
    </w:p>
    <w:p w14:paraId="4BB38183" w14:textId="77777777" w:rsidR="00D973EF" w:rsidRDefault="00D973EF" w:rsidP="00D973EF">
      <w:pPr>
        <w:spacing w:after="0" w:line="240" w:lineRule="auto"/>
        <w:rPr>
          <w:rFonts w:ascii="Arial" w:hAnsi="Arial" w:cs="Arial"/>
        </w:rPr>
      </w:pPr>
    </w:p>
    <w:p w14:paraId="407C69BD" w14:textId="29896FAE" w:rsidR="00D973EF" w:rsidRDefault="00D973EF" w:rsidP="00D973EF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Sprachkenntnisse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Englisch (</w:t>
      </w:r>
      <w:r w:rsidR="002B614F">
        <w:rPr>
          <w:rFonts w:ascii="Arial" w:hAnsi="Arial" w:cs="Arial"/>
        </w:rPr>
        <w:t>Verhandlungssicher</w:t>
      </w:r>
      <w:r>
        <w:rPr>
          <w:rFonts w:ascii="Arial" w:hAnsi="Arial" w:cs="Arial"/>
        </w:rPr>
        <w:t>)</w:t>
      </w:r>
      <w:r w:rsidR="002B614F">
        <w:rPr>
          <w:rFonts w:ascii="Arial" w:hAnsi="Arial" w:cs="Arial"/>
        </w:rPr>
        <w:t>, Italienisch (Grundkenntnisse)</w:t>
      </w:r>
    </w:p>
    <w:p w14:paraId="7FF147C1" w14:textId="77777777" w:rsidR="00D973EF" w:rsidRDefault="00D973EF" w:rsidP="00D973EF">
      <w:pPr>
        <w:spacing w:after="0" w:line="240" w:lineRule="auto"/>
        <w:rPr>
          <w:rFonts w:ascii="Arial" w:hAnsi="Arial" w:cs="Arial"/>
        </w:rPr>
      </w:pPr>
    </w:p>
    <w:p w14:paraId="665ABDFB" w14:textId="2716AC37" w:rsidR="00D973EF" w:rsidRDefault="00D973EF" w:rsidP="00D973E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Führerschein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B614F">
        <w:rPr>
          <w:rFonts w:ascii="Arial" w:hAnsi="Arial" w:cs="Arial"/>
        </w:rPr>
        <w:t>Kat.</w:t>
      </w:r>
      <w:r>
        <w:rPr>
          <w:rFonts w:ascii="Arial" w:hAnsi="Arial" w:cs="Arial"/>
        </w:rPr>
        <w:t xml:space="preserve"> B</w:t>
      </w:r>
      <w:r w:rsidR="003C0F95">
        <w:rPr>
          <w:rFonts w:ascii="Arial" w:hAnsi="Arial" w:cs="Arial"/>
        </w:rPr>
        <w:t xml:space="preserve"> </w:t>
      </w:r>
    </w:p>
    <w:p w14:paraId="42374496" w14:textId="77777777" w:rsidR="00D973EF" w:rsidRDefault="00D973EF" w:rsidP="00D973EF">
      <w:pPr>
        <w:spacing w:after="0" w:line="240" w:lineRule="auto"/>
        <w:rPr>
          <w:rFonts w:ascii="Arial" w:hAnsi="Arial" w:cs="Arial"/>
        </w:rPr>
      </w:pPr>
    </w:p>
    <w:p w14:paraId="5D4F18BD" w14:textId="77777777" w:rsidR="00D973EF" w:rsidRDefault="00D973EF" w:rsidP="00D973EF">
      <w:pPr>
        <w:spacing w:after="0" w:line="240" w:lineRule="auto"/>
        <w:rPr>
          <w:rFonts w:ascii="Arial" w:hAnsi="Arial" w:cs="Arial"/>
        </w:rPr>
      </w:pPr>
    </w:p>
    <w:p w14:paraId="3E74FA3B" w14:textId="55D6474F" w:rsidR="00D973EF" w:rsidRDefault="004D2C20" w:rsidP="00D973E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717FE60" wp14:editId="32267DA9">
                <wp:simplePos x="0" y="0"/>
                <wp:positionH relativeFrom="leftMargin">
                  <wp:posOffset>-180975</wp:posOffset>
                </wp:positionH>
                <wp:positionV relativeFrom="paragraph">
                  <wp:posOffset>175577</wp:posOffset>
                </wp:positionV>
                <wp:extent cx="925200" cy="126000"/>
                <wp:effectExtent l="0" t="0" r="27305" b="26670"/>
                <wp:wrapNone/>
                <wp:docPr id="16" name="Rechteck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5200" cy="126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 w="9525">
                          <a:solidFill>
                            <a:schemeClr val="accent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6CCBA618" id="Rechteck 16" o:spid="_x0000_s1026" style="position:absolute;margin-left:-14.25pt;margin-top:13.8pt;width:72.85pt;height:9.9pt;z-index:25167872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" fillcolor="#1f4d78 [1604]" strokecolor="#1f4d78 [1604]">
                <w10:wrap anchorx="margin"/>
              </v:rect>
            </w:pict>
          </mc:Fallback>
        </mc:AlternateContent>
      </w:r>
    </w:p>
    <w:p w14:paraId="28B06EAB" w14:textId="522D39F1" w:rsidR="00D973EF" w:rsidRPr="00F07F49" w:rsidRDefault="00D973EF" w:rsidP="00F07F49">
      <w:pPr>
        <w:spacing w:after="0"/>
        <w:rPr>
          <w:rFonts w:ascii="Arial" w:hAnsi="Arial" w:cs="Arial"/>
          <w:b/>
        </w:rPr>
      </w:pPr>
      <w:r w:rsidRPr="00F07F49">
        <w:rPr>
          <w:rFonts w:ascii="Arial" w:hAnsi="Arial" w:cs="Arial"/>
          <w:b/>
        </w:rPr>
        <w:t>H</w:t>
      </w:r>
      <w:r w:rsidR="00F07F49" w:rsidRPr="00F07F49">
        <w:rPr>
          <w:rFonts w:ascii="Arial" w:hAnsi="Arial" w:cs="Arial"/>
          <w:b/>
        </w:rPr>
        <w:t>obbys</w:t>
      </w:r>
      <w:r w:rsidRPr="00F07F49">
        <w:rPr>
          <w:rFonts w:ascii="Arial" w:hAnsi="Arial" w:cs="Arial"/>
          <w:b/>
        </w:rPr>
        <w:t xml:space="preserve"> &amp; I</w:t>
      </w:r>
      <w:r w:rsidR="00F07F49" w:rsidRPr="00F07F49">
        <w:rPr>
          <w:rFonts w:ascii="Arial" w:hAnsi="Arial" w:cs="Arial"/>
          <w:b/>
        </w:rPr>
        <w:t>nteressen</w:t>
      </w:r>
    </w:p>
    <w:p w14:paraId="139269AB" w14:textId="77777777" w:rsidR="00D973EF" w:rsidRDefault="00D973EF" w:rsidP="00D973EF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72EC8CE6" w14:textId="4F329FDA" w:rsidR="00D973EF" w:rsidRDefault="002B614F" w:rsidP="00D973E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Vereinstätigkeit</w:t>
      </w:r>
      <w:r w:rsidR="00426E9F">
        <w:rPr>
          <w:rFonts w:ascii="Arial" w:hAnsi="Arial" w:cs="Arial"/>
        </w:rPr>
        <w:tab/>
      </w:r>
      <w:r>
        <w:rPr>
          <w:rFonts w:ascii="Arial" w:hAnsi="Arial" w:cs="Arial"/>
        </w:rPr>
        <w:tab/>
        <w:t>Präsident des Mustervereins für Waisenkinder</w:t>
      </w:r>
    </w:p>
    <w:p w14:paraId="77E65434" w14:textId="58838286" w:rsidR="00426E9F" w:rsidRDefault="00426E9F" w:rsidP="00D973EF">
      <w:pPr>
        <w:spacing w:after="0" w:line="240" w:lineRule="auto"/>
        <w:rPr>
          <w:rFonts w:ascii="Arial" w:hAnsi="Arial" w:cs="Arial"/>
        </w:rPr>
      </w:pPr>
    </w:p>
    <w:p w14:paraId="62E9E57B" w14:textId="0476954B" w:rsidR="00426E9F" w:rsidRDefault="00426E9F" w:rsidP="00D973E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Hobbys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B614F">
        <w:rPr>
          <w:rFonts w:ascii="Arial" w:hAnsi="Arial" w:cs="Arial"/>
        </w:rPr>
        <w:t>Sport, Wandern, Kochen, Reisen</w:t>
      </w:r>
    </w:p>
    <w:p w14:paraId="62924277" w14:textId="77777777" w:rsidR="00300827" w:rsidRDefault="00300827" w:rsidP="00D973EF">
      <w:pPr>
        <w:spacing w:after="0" w:line="240" w:lineRule="auto"/>
        <w:rPr>
          <w:rFonts w:ascii="Arial" w:hAnsi="Arial" w:cs="Arial"/>
        </w:rPr>
      </w:pPr>
    </w:p>
    <w:p w14:paraId="6747E6F6" w14:textId="2B3A3639" w:rsidR="00300827" w:rsidRDefault="00300827" w:rsidP="00D973EF">
      <w:pPr>
        <w:spacing w:after="0" w:line="240" w:lineRule="auto"/>
        <w:rPr>
          <w:rFonts w:ascii="Arial" w:hAnsi="Arial" w:cs="Arial"/>
        </w:rPr>
      </w:pPr>
    </w:p>
    <w:p w14:paraId="4C744881" w14:textId="733EE865" w:rsidR="00300827" w:rsidRDefault="00300827" w:rsidP="00D973E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88B8C0F" wp14:editId="40FDC598">
                <wp:simplePos x="0" y="0"/>
                <wp:positionH relativeFrom="leftMargin">
                  <wp:posOffset>-63500</wp:posOffset>
                </wp:positionH>
                <wp:positionV relativeFrom="paragraph">
                  <wp:posOffset>177800</wp:posOffset>
                </wp:positionV>
                <wp:extent cx="800735" cy="116840"/>
                <wp:effectExtent l="0" t="0" r="37465" b="35560"/>
                <wp:wrapNone/>
                <wp:docPr id="8" name="Rechtec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735" cy="1168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 w="9525">
                          <a:solidFill>
                            <a:schemeClr val="accent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73E717B7" id="Rechteck 8" o:spid="_x0000_s1026" style="position:absolute;margin-left:-5pt;margin-top:14pt;width:63.05pt;height:9.2pt;z-index:25168281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" fillcolor="#1f4d78 [1604]" strokecolor="#1f4d78 [1604]">
                <w10:wrap anchorx="margin"/>
              </v:rect>
            </w:pict>
          </mc:Fallback>
        </mc:AlternateContent>
      </w:r>
    </w:p>
    <w:p w14:paraId="47F661CE" w14:textId="76987764" w:rsidR="00300827" w:rsidRPr="00F07F49" w:rsidRDefault="00300827" w:rsidP="00300827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Referenzen</w:t>
      </w:r>
    </w:p>
    <w:p w14:paraId="5213064F" w14:textId="77777777" w:rsidR="00300827" w:rsidRDefault="00300827" w:rsidP="00300827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363FBCFE" w14:textId="64283828" w:rsidR="00300827" w:rsidRDefault="00300827" w:rsidP="0030082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Referenzen werden gerne auf Anfrage bekanntgegeben</w:t>
      </w:r>
    </w:p>
    <w:p w14:paraId="6F48B09D" w14:textId="77777777" w:rsidR="00426E9F" w:rsidRDefault="00426E9F" w:rsidP="00D973EF">
      <w:pPr>
        <w:spacing w:after="0" w:line="240" w:lineRule="auto"/>
        <w:rPr>
          <w:rFonts w:ascii="Arial" w:hAnsi="Arial" w:cs="Arial"/>
        </w:rPr>
      </w:pPr>
    </w:p>
    <w:p w14:paraId="52AC7164" w14:textId="77777777" w:rsidR="00DD29A0" w:rsidRDefault="00DD29A0" w:rsidP="00D973EF">
      <w:pPr>
        <w:spacing w:after="0" w:line="240" w:lineRule="auto"/>
        <w:rPr>
          <w:rFonts w:ascii="Arial" w:hAnsi="Arial" w:cs="Arial"/>
        </w:rPr>
      </w:pPr>
    </w:p>
    <w:p w14:paraId="7BFAA094" w14:textId="77777777" w:rsidR="00366407" w:rsidRDefault="00366407" w:rsidP="00D973EF">
      <w:pPr>
        <w:spacing w:after="0" w:line="240" w:lineRule="auto"/>
        <w:rPr>
          <w:rFonts w:ascii="Arial" w:hAnsi="Arial" w:cs="Arial"/>
        </w:rPr>
      </w:pPr>
    </w:p>
    <w:p w14:paraId="2157D12B" w14:textId="58EF3ED5" w:rsidR="00DD29A0" w:rsidRPr="002B614F" w:rsidRDefault="001F18B0" w:rsidP="00366407">
      <w:pPr>
        <w:spacing w:after="0" w:line="240" w:lineRule="auto"/>
        <w:rPr>
          <w:rFonts w:ascii="Handwriting - Dakota" w:hAnsi="Handwriting - Dakota"/>
          <w:color w:val="000000" w:themeColor="text1"/>
          <w:sz w:val="40"/>
        </w:rPr>
      </w:pPr>
      <w:r>
        <w:rPr>
          <w:rFonts w:ascii="Arial" w:hAnsi="Arial" w:cs="Arial"/>
        </w:rPr>
        <w:t>Muster</w:t>
      </w:r>
      <w:r w:rsidR="000A5B9B">
        <w:rPr>
          <w:rFonts w:ascii="Arial" w:hAnsi="Arial" w:cs="Arial"/>
        </w:rPr>
        <w:t>ort</w:t>
      </w:r>
      <w:r w:rsidR="00426E9F" w:rsidRPr="00426E9F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den </w:t>
      </w:r>
      <w:r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8" w:name="Text1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8"/>
    </w:p>
    <w:sectPr w:rsidR="00DD29A0" w:rsidRPr="002B614F" w:rsidSect="007168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560" w:right="1418" w:bottom="1015" w:left="1418" w:header="499" w:footer="83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2BDA09" w14:textId="77777777" w:rsidR="00A9054B" w:rsidRDefault="00A9054B" w:rsidP="00B760E9">
      <w:pPr>
        <w:spacing w:after="0" w:line="240" w:lineRule="auto"/>
      </w:pPr>
      <w:r>
        <w:separator/>
      </w:r>
    </w:p>
  </w:endnote>
  <w:endnote w:type="continuationSeparator" w:id="0">
    <w:p w14:paraId="3E6A9AFB" w14:textId="77777777" w:rsidR="00A9054B" w:rsidRDefault="00A9054B" w:rsidP="00B76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andwriting - Dakota">
    <w:altName w:val="Calibri"/>
    <w:panose1 w:val="020B0604020202020204"/>
    <w:charset w:val="00"/>
    <w:family w:val="script"/>
    <w:pitch w:val="variable"/>
    <w:sig w:usb0="80000027" w:usb1="00000000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EDA2C6" w14:textId="77777777" w:rsidR="0071688A" w:rsidRDefault="0071688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D5CEC3" w14:textId="77777777" w:rsidR="00426E9F" w:rsidRPr="00DF57B2" w:rsidRDefault="00426E9F" w:rsidP="00426E9F">
    <w:pPr>
      <w:pStyle w:val="Fuzeile"/>
      <w:jc w:val="right"/>
      <w:rPr>
        <w:rFonts w:ascii="Arial" w:hAnsi="Arial" w:cs="Arial"/>
        <w:color w:val="7F7F7F" w:themeColor="text1" w:themeTint="80"/>
        <w:sz w:val="18"/>
        <w:szCs w:val="18"/>
      </w:rPr>
    </w:pPr>
    <w:r w:rsidRPr="00DF57B2">
      <w:rPr>
        <w:rFonts w:ascii="Arial" w:hAnsi="Arial" w:cs="Arial"/>
        <w:color w:val="7F7F7F" w:themeColor="text1" w:themeTint="80"/>
        <w:sz w:val="18"/>
        <w:szCs w:val="18"/>
      </w:rPr>
      <w:t xml:space="preserve">Seite </w:t>
    </w:r>
    <w:r w:rsidRPr="00DF57B2">
      <w:rPr>
        <w:rFonts w:ascii="Arial" w:hAnsi="Arial" w:cs="Arial"/>
        <w:b/>
        <w:bCs/>
        <w:color w:val="7F7F7F" w:themeColor="text1" w:themeTint="80"/>
        <w:sz w:val="18"/>
        <w:szCs w:val="18"/>
      </w:rPr>
      <w:fldChar w:fldCharType="begin"/>
    </w:r>
    <w:r w:rsidRPr="00DF57B2">
      <w:rPr>
        <w:rFonts w:ascii="Arial" w:hAnsi="Arial" w:cs="Arial"/>
        <w:b/>
        <w:bCs/>
        <w:color w:val="7F7F7F" w:themeColor="text1" w:themeTint="80"/>
        <w:sz w:val="18"/>
        <w:szCs w:val="18"/>
      </w:rPr>
      <w:instrText>PAGE  \* Arabic  \* MERGEFORMAT</w:instrText>
    </w:r>
    <w:r w:rsidRPr="00DF57B2">
      <w:rPr>
        <w:rFonts w:ascii="Arial" w:hAnsi="Arial" w:cs="Arial"/>
        <w:b/>
        <w:bCs/>
        <w:color w:val="7F7F7F" w:themeColor="text1" w:themeTint="80"/>
        <w:sz w:val="18"/>
        <w:szCs w:val="18"/>
      </w:rPr>
      <w:fldChar w:fldCharType="separate"/>
    </w:r>
    <w:r w:rsidR="00AE5E22">
      <w:rPr>
        <w:rFonts w:ascii="Arial" w:hAnsi="Arial" w:cs="Arial"/>
        <w:b/>
        <w:bCs/>
        <w:noProof/>
        <w:color w:val="7F7F7F" w:themeColor="text1" w:themeTint="80"/>
        <w:sz w:val="18"/>
        <w:szCs w:val="18"/>
      </w:rPr>
      <w:t>2</w:t>
    </w:r>
    <w:r w:rsidRPr="00DF57B2">
      <w:rPr>
        <w:rFonts w:ascii="Arial" w:hAnsi="Arial" w:cs="Arial"/>
        <w:b/>
        <w:bCs/>
        <w:color w:val="7F7F7F" w:themeColor="text1" w:themeTint="80"/>
        <w:sz w:val="18"/>
        <w:szCs w:val="18"/>
      </w:rPr>
      <w:fldChar w:fldCharType="end"/>
    </w:r>
    <w:r w:rsidRPr="00DF57B2">
      <w:rPr>
        <w:rFonts w:ascii="Arial" w:hAnsi="Arial" w:cs="Arial"/>
        <w:color w:val="7F7F7F" w:themeColor="text1" w:themeTint="80"/>
        <w:sz w:val="18"/>
        <w:szCs w:val="18"/>
      </w:rPr>
      <w:t xml:space="preserve"> von </w:t>
    </w:r>
    <w:r w:rsidRPr="00DF57B2">
      <w:rPr>
        <w:rFonts w:ascii="Arial" w:hAnsi="Arial" w:cs="Arial"/>
        <w:b/>
        <w:bCs/>
        <w:color w:val="7F7F7F" w:themeColor="text1" w:themeTint="80"/>
        <w:sz w:val="18"/>
        <w:szCs w:val="18"/>
      </w:rPr>
      <w:fldChar w:fldCharType="begin"/>
    </w:r>
    <w:r w:rsidRPr="00DF57B2">
      <w:rPr>
        <w:rFonts w:ascii="Arial" w:hAnsi="Arial" w:cs="Arial"/>
        <w:b/>
        <w:bCs/>
        <w:color w:val="7F7F7F" w:themeColor="text1" w:themeTint="80"/>
        <w:sz w:val="18"/>
        <w:szCs w:val="18"/>
      </w:rPr>
      <w:instrText>NUMPAGES  \* Arabic  \* MERGEFORMAT</w:instrText>
    </w:r>
    <w:r w:rsidRPr="00DF57B2">
      <w:rPr>
        <w:rFonts w:ascii="Arial" w:hAnsi="Arial" w:cs="Arial"/>
        <w:b/>
        <w:bCs/>
        <w:color w:val="7F7F7F" w:themeColor="text1" w:themeTint="80"/>
        <w:sz w:val="18"/>
        <w:szCs w:val="18"/>
      </w:rPr>
      <w:fldChar w:fldCharType="separate"/>
    </w:r>
    <w:r w:rsidR="00AE5E22">
      <w:rPr>
        <w:rFonts w:ascii="Arial" w:hAnsi="Arial" w:cs="Arial"/>
        <w:b/>
        <w:bCs/>
        <w:noProof/>
        <w:color w:val="7F7F7F" w:themeColor="text1" w:themeTint="80"/>
        <w:sz w:val="18"/>
        <w:szCs w:val="18"/>
      </w:rPr>
      <w:t>2</w:t>
    </w:r>
    <w:r w:rsidRPr="00DF57B2">
      <w:rPr>
        <w:rFonts w:ascii="Arial" w:hAnsi="Arial" w:cs="Arial"/>
        <w:b/>
        <w:bCs/>
        <w:color w:val="7F7F7F" w:themeColor="text1" w:themeTint="80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138213" w14:textId="77777777" w:rsidR="0071688A" w:rsidRDefault="0071688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1C5E5B" w14:textId="77777777" w:rsidR="00A9054B" w:rsidRDefault="00A9054B" w:rsidP="00B760E9">
      <w:pPr>
        <w:spacing w:after="0" w:line="240" w:lineRule="auto"/>
      </w:pPr>
      <w:r>
        <w:separator/>
      </w:r>
    </w:p>
  </w:footnote>
  <w:footnote w:type="continuationSeparator" w:id="0">
    <w:p w14:paraId="2638E1E1" w14:textId="77777777" w:rsidR="00A9054B" w:rsidRDefault="00A9054B" w:rsidP="00B760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E7D60B" w14:textId="77777777" w:rsidR="0071688A" w:rsidRDefault="0071688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FD6521" w14:textId="19C6EFC5" w:rsidR="00D06D16" w:rsidRPr="0071688A" w:rsidRDefault="00D06D16" w:rsidP="002B614F">
    <w:pPr>
      <w:spacing w:line="240" w:lineRule="auto"/>
      <w:rPr>
        <w:rFonts w:ascii="Arial" w:hAnsi="Arial" w:cs="Arial"/>
        <w:color w:val="D9D9D9" w:themeColor="background1" w:themeShade="D9"/>
      </w:rPr>
    </w:pPr>
    <w:r>
      <w:rPr>
        <w:rFonts w:ascii="Arial" w:hAnsi="Arial" w:cs="Arial"/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E78FEDA" wp14:editId="4E2F37C0">
              <wp:simplePos x="0" y="0"/>
              <wp:positionH relativeFrom="leftMargin">
                <wp:posOffset>-63500</wp:posOffset>
              </wp:positionH>
              <wp:positionV relativeFrom="paragraph">
                <wp:posOffset>-455930</wp:posOffset>
              </wp:positionV>
              <wp:extent cx="7658100" cy="942340"/>
              <wp:effectExtent l="0" t="0" r="38100" b="22860"/>
              <wp:wrapNone/>
              <wp:docPr id="1" name="Rechtec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58100" cy="94234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50000"/>
                        </a:schemeClr>
                      </a:solidFill>
                      <a:ln w="9525">
                        <a:solidFill>
                          <a:schemeClr val="accent1">
                            <a:lumMod val="5000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w14:anchorId="0ADB0654" id="Rechteck 1" o:spid="_x0000_s1026" style="position:absolute;margin-left:-5pt;margin-top:-35.85pt;width:603pt;height:74.2pt;z-index:-25165721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" fillcolor="#1f4d78 [1604]" strokecolor="#1f4d78 [1604]">
              <w10:wrap anchorx="margin"/>
            </v:rect>
          </w:pict>
        </mc:Fallback>
      </mc:AlternateContent>
    </w:r>
    <w:r w:rsidRPr="00D06D16">
      <w:rPr>
        <w:rFonts w:ascii="Arial" w:hAnsi="Arial" w:cs="Arial"/>
        <w:color w:val="7F7F7F" w:themeColor="text1" w:themeTint="80"/>
        <w:sz w:val="18"/>
        <w:szCs w:val="18"/>
      </w:rPr>
      <w:t xml:space="preserve"> </w:t>
    </w:r>
    <w:r w:rsidR="0071688A" w:rsidRPr="0071688A">
      <w:rPr>
        <w:rFonts w:ascii="Arial" w:hAnsi="Arial" w:cs="Arial"/>
        <w:color w:val="D9D9D9" w:themeColor="background1" w:themeShade="D9"/>
      </w:rPr>
      <w:t>Peter</w:t>
    </w:r>
    <w:r w:rsidRPr="0071688A">
      <w:rPr>
        <w:rFonts w:ascii="Arial" w:hAnsi="Arial" w:cs="Arial"/>
        <w:color w:val="D9D9D9" w:themeColor="background1" w:themeShade="D9"/>
      </w:rPr>
      <w:t xml:space="preserve"> Muster </w:t>
    </w:r>
    <w:r w:rsidR="0071688A" w:rsidRPr="0071688A">
      <w:rPr>
        <w:rFonts w:ascii="Arial" w:hAnsi="Arial" w:cs="Arial"/>
        <w:color w:val="D9D9D9" w:themeColor="background1" w:themeShade="D9"/>
      </w:rPr>
      <w:t>●</w:t>
    </w:r>
    <w:r w:rsidRPr="0071688A">
      <w:rPr>
        <w:rFonts w:ascii="Arial" w:hAnsi="Arial" w:cs="Arial"/>
        <w:color w:val="D9D9D9" w:themeColor="background1" w:themeShade="D9"/>
      </w:rPr>
      <w:t xml:space="preserve"> </w:t>
    </w:r>
    <w:proofErr w:type="spellStart"/>
    <w:r w:rsidRPr="0071688A">
      <w:rPr>
        <w:rFonts w:ascii="Arial" w:hAnsi="Arial" w:cs="Arial"/>
        <w:color w:val="D9D9D9" w:themeColor="background1" w:themeShade="D9"/>
      </w:rPr>
      <w:t>Musterstrasse</w:t>
    </w:r>
    <w:proofErr w:type="spellEnd"/>
    <w:r w:rsidR="000A5B9B" w:rsidRPr="0071688A">
      <w:rPr>
        <w:rFonts w:ascii="Arial" w:hAnsi="Arial" w:cs="Arial"/>
        <w:color w:val="D9D9D9" w:themeColor="background1" w:themeShade="D9"/>
      </w:rPr>
      <w:t xml:space="preserve"> 99</w:t>
    </w:r>
    <w:r w:rsidRPr="0071688A">
      <w:rPr>
        <w:rFonts w:ascii="Arial" w:hAnsi="Arial" w:cs="Arial"/>
        <w:color w:val="D9D9D9" w:themeColor="background1" w:themeShade="D9"/>
      </w:rPr>
      <w:t xml:space="preserve"> </w:t>
    </w:r>
    <w:r w:rsidR="0071688A" w:rsidRPr="0071688A">
      <w:rPr>
        <w:rFonts w:ascii="Arial" w:hAnsi="Arial" w:cs="Arial"/>
        <w:color w:val="D9D9D9" w:themeColor="background1" w:themeShade="D9"/>
      </w:rPr>
      <w:t>●</w:t>
    </w:r>
    <w:r w:rsidRPr="0071688A">
      <w:rPr>
        <w:rFonts w:ascii="Arial" w:hAnsi="Arial" w:cs="Arial"/>
        <w:color w:val="D9D9D9" w:themeColor="background1" w:themeShade="D9"/>
      </w:rPr>
      <w:t xml:space="preserve"> 9999 Musterort</w:t>
    </w:r>
  </w:p>
  <w:p w14:paraId="751D7927" w14:textId="77777777" w:rsidR="00F1036C" w:rsidRPr="00E83FD7" w:rsidRDefault="00F1036C" w:rsidP="009329F1">
    <w:pPr>
      <w:spacing w:after="0" w:line="240" w:lineRule="auto"/>
      <w:jc w:val="center"/>
      <w:rPr>
        <w:rFonts w:ascii="Arial" w:hAnsi="Arial" w:cs="Arial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F3D3B5" w14:textId="28A18C8C" w:rsidR="00366407" w:rsidRDefault="0071688A">
    <w:pPr>
      <w:pStyle w:val="Kopfzeile"/>
      <w:rPr>
        <w:lang w:val="de-CH"/>
      </w:rPr>
    </w:pPr>
    <w:r>
      <w:rPr>
        <w:noProof/>
        <w:lang w:val="de-CH" w:eastAsia="de-CH"/>
      </w:rPr>
      <w:drawing>
        <wp:anchor distT="0" distB="0" distL="114300" distR="114300" simplePos="0" relativeHeight="251661312" behindDoc="0" locked="0" layoutInCell="1" allowOverlap="1" wp14:anchorId="2FF839EC" wp14:editId="10D89C86">
          <wp:simplePos x="0" y="0"/>
          <wp:positionH relativeFrom="column">
            <wp:posOffset>4161676</wp:posOffset>
          </wp:positionH>
          <wp:positionV relativeFrom="paragraph">
            <wp:posOffset>100330</wp:posOffset>
          </wp:positionV>
          <wp:extent cx="1603208" cy="1627949"/>
          <wp:effectExtent l="0" t="0" r="0" b="0"/>
          <wp:wrapNone/>
          <wp:docPr id="32" name="Grafik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n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3208" cy="1627949"/>
                  </a:xfrm>
                  <a:prstGeom prst="ellipse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55D2544" wp14:editId="5899A2D6">
              <wp:simplePos x="0" y="0"/>
              <wp:positionH relativeFrom="column">
                <wp:posOffset>-948000</wp:posOffset>
              </wp:positionH>
              <wp:positionV relativeFrom="paragraph">
                <wp:posOffset>-390863</wp:posOffset>
              </wp:positionV>
              <wp:extent cx="7727315" cy="2447210"/>
              <wp:effectExtent l="0" t="0" r="6985" b="0"/>
              <wp:wrapNone/>
              <wp:docPr id="2" name="Rechtec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27315" cy="244721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EF2F4B5" id="Rechteck 2" o:spid="_x0000_s1026" style="position:absolute;margin-left:-74.65pt;margin-top:-30.8pt;width:608.45pt;height:192.7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" fillcolor="#1f4d78 [1604]" stroked="f" strokeweight="1pt"/>
          </w:pict>
        </mc:Fallback>
      </mc:AlternateContent>
    </w:r>
  </w:p>
  <w:p w14:paraId="3330AE6F" w14:textId="5D60FE35" w:rsidR="00366407" w:rsidRDefault="00366407">
    <w:pPr>
      <w:pStyle w:val="Kopfzeile"/>
      <w:rPr>
        <w:lang w:val="de-CH"/>
      </w:rPr>
    </w:pPr>
  </w:p>
  <w:p w14:paraId="52875060" w14:textId="65A7C1B6" w:rsidR="00366407" w:rsidRPr="00366407" w:rsidRDefault="002B23BB" w:rsidP="00366407">
    <w:pPr>
      <w:pStyle w:val="Kopfzeile"/>
      <w:tabs>
        <w:tab w:val="clear" w:pos="4536"/>
        <w:tab w:val="clear" w:pos="9072"/>
        <w:tab w:val="left" w:pos="2913"/>
      </w:tabs>
      <w:rPr>
        <w:color w:val="D9D9D9" w:themeColor="background1" w:themeShade="D9"/>
        <w:lang w:val="de-CH"/>
      </w:rPr>
    </w:pPr>
    <w:r>
      <w:rPr>
        <w:color w:val="D9D9D9" w:themeColor="background1" w:themeShade="D9"/>
        <w:sz w:val="24"/>
        <w:lang w:val="de-CH"/>
      </w:rPr>
      <w:t>Andreas</w:t>
    </w:r>
    <w:r w:rsidR="00366407" w:rsidRPr="00366407">
      <w:rPr>
        <w:color w:val="D9D9D9" w:themeColor="background1" w:themeShade="D9"/>
        <w:sz w:val="24"/>
        <w:lang w:val="de-CH"/>
      </w:rPr>
      <w:t xml:space="preserve"> </w:t>
    </w:r>
    <w:r>
      <w:rPr>
        <w:color w:val="D9D9D9" w:themeColor="background1" w:themeShade="D9"/>
        <w:sz w:val="24"/>
        <w:lang w:val="de-CH"/>
      </w:rPr>
      <w:t>Mustermann</w:t>
    </w:r>
    <w:r w:rsidR="00366407" w:rsidRPr="00366407">
      <w:rPr>
        <w:color w:val="D9D9D9" w:themeColor="background1" w:themeShade="D9"/>
        <w:lang w:val="de-CH"/>
      </w:rPr>
      <w:tab/>
    </w:r>
  </w:p>
  <w:p w14:paraId="35FC9D4C" w14:textId="24D05491" w:rsidR="00366407" w:rsidRPr="00366407" w:rsidRDefault="00366407">
    <w:pPr>
      <w:pStyle w:val="Kopfzeile"/>
      <w:rPr>
        <w:color w:val="D9D9D9" w:themeColor="background1" w:themeShade="D9"/>
        <w:lang w:val="de-CH"/>
      </w:rPr>
    </w:pPr>
    <w:r w:rsidRPr="00366407">
      <w:rPr>
        <w:color w:val="D9D9D9" w:themeColor="background1" w:themeShade="D9"/>
        <w:lang w:val="de-CH"/>
      </w:rPr>
      <w:t>Musterstrasse 99</w:t>
    </w:r>
  </w:p>
  <w:p w14:paraId="675371A3" w14:textId="1E4CE25D" w:rsidR="00366407" w:rsidRPr="00366407" w:rsidRDefault="00366407">
    <w:pPr>
      <w:pStyle w:val="Kopfzeile"/>
      <w:rPr>
        <w:color w:val="D9D9D9" w:themeColor="background1" w:themeShade="D9"/>
        <w:lang w:val="de-CH"/>
      </w:rPr>
    </w:pPr>
    <w:r w:rsidRPr="00366407">
      <w:rPr>
        <w:color w:val="D9D9D9" w:themeColor="background1" w:themeShade="D9"/>
        <w:lang w:val="de-CH"/>
      </w:rPr>
      <w:t>9999 Musterort</w:t>
    </w:r>
  </w:p>
  <w:p w14:paraId="0B116361" w14:textId="00B69226" w:rsidR="00366407" w:rsidRPr="00366407" w:rsidRDefault="00366407">
    <w:pPr>
      <w:pStyle w:val="Kopfzeile"/>
      <w:rPr>
        <w:color w:val="D9D9D9" w:themeColor="background1" w:themeShade="D9"/>
        <w:lang w:val="de-CH"/>
      </w:rPr>
    </w:pPr>
  </w:p>
  <w:p w14:paraId="65C661B7" w14:textId="367C1190" w:rsidR="00366407" w:rsidRPr="00366407" w:rsidRDefault="00366407" w:rsidP="00366407">
    <w:pPr>
      <w:pStyle w:val="Kopfzeile"/>
      <w:tabs>
        <w:tab w:val="left" w:pos="709"/>
      </w:tabs>
      <w:rPr>
        <w:color w:val="D9D9D9" w:themeColor="background1" w:themeShade="D9"/>
        <w:lang w:val="fr-CH"/>
      </w:rPr>
    </w:pPr>
    <w:r w:rsidRPr="00366407">
      <w:rPr>
        <w:color w:val="D9D9D9" w:themeColor="background1" w:themeShade="D9"/>
        <w:lang w:val="fr-CH"/>
      </w:rPr>
      <w:t xml:space="preserve">Tel: </w:t>
    </w:r>
    <w:r w:rsidRPr="00366407">
      <w:rPr>
        <w:color w:val="D9D9D9" w:themeColor="background1" w:themeShade="D9"/>
        <w:lang w:val="fr-CH"/>
      </w:rPr>
      <w:tab/>
      <w:t>079 676 70 55</w:t>
    </w:r>
  </w:p>
  <w:p w14:paraId="33AE0DBC" w14:textId="17DFBCBE" w:rsidR="00366407" w:rsidRPr="00366407" w:rsidRDefault="00366407" w:rsidP="00366407">
    <w:pPr>
      <w:pStyle w:val="Kopfzeile"/>
      <w:tabs>
        <w:tab w:val="left" w:pos="709"/>
        <w:tab w:val="left" w:pos="851"/>
      </w:tabs>
      <w:rPr>
        <w:color w:val="D9D9D9" w:themeColor="background1" w:themeShade="D9"/>
        <w:lang w:val="fr-CH"/>
      </w:rPr>
    </w:pPr>
    <w:r w:rsidRPr="00366407">
      <w:rPr>
        <w:color w:val="D9D9D9" w:themeColor="background1" w:themeShade="D9"/>
        <w:lang w:val="fr-CH"/>
      </w:rPr>
      <w:t xml:space="preserve">Mail: </w:t>
    </w:r>
    <w:r w:rsidRPr="00366407">
      <w:rPr>
        <w:color w:val="D9D9D9" w:themeColor="background1" w:themeShade="D9"/>
        <w:lang w:val="fr-CH"/>
      </w:rPr>
      <w:tab/>
    </w:r>
    <w:r w:rsidR="002B23BB">
      <w:rPr>
        <w:color w:val="D9D9D9" w:themeColor="background1" w:themeShade="D9"/>
        <w:lang w:val="fr-CH"/>
      </w:rPr>
      <w:t>andreas</w:t>
    </w:r>
    <w:r w:rsidRPr="00366407">
      <w:rPr>
        <w:color w:val="D9D9D9" w:themeColor="background1" w:themeShade="D9"/>
        <w:lang w:val="fr-CH"/>
      </w:rPr>
      <w:t>.muster</w:t>
    </w:r>
    <w:r w:rsidR="002B23BB">
      <w:rPr>
        <w:color w:val="D9D9D9" w:themeColor="background1" w:themeShade="D9"/>
        <w:lang w:val="fr-CH"/>
      </w:rPr>
      <w:t>mann</w:t>
    </w:r>
    <w:bookmarkStart w:id="19" w:name="_GoBack"/>
    <w:bookmarkEnd w:id="19"/>
    <w:r w:rsidRPr="00366407">
      <w:rPr>
        <w:color w:val="D9D9D9" w:themeColor="background1" w:themeShade="D9"/>
        <w:lang w:val="fr-CH"/>
      </w:rPr>
      <w:t>@musterprovider.ch</w:t>
    </w:r>
  </w:p>
  <w:p w14:paraId="250C18B9" w14:textId="1481A469" w:rsidR="00366407" w:rsidRPr="00366407" w:rsidRDefault="00366407" w:rsidP="00366407">
    <w:pPr>
      <w:pStyle w:val="Kopfzeile"/>
      <w:tabs>
        <w:tab w:val="left" w:pos="709"/>
        <w:tab w:val="left" w:pos="851"/>
      </w:tabs>
      <w:rPr>
        <w:lang w:val="fr-CH"/>
      </w:rPr>
    </w:pPr>
  </w:p>
  <w:p w14:paraId="3751AB35" w14:textId="50DD98B0" w:rsidR="00366407" w:rsidRDefault="00366407">
    <w:pPr>
      <w:pStyle w:val="Kopfzeile"/>
      <w:rPr>
        <w:lang w:val="fr-CH"/>
      </w:rPr>
    </w:pPr>
  </w:p>
  <w:p w14:paraId="277751B1" w14:textId="77777777" w:rsidR="0071688A" w:rsidRDefault="0071688A">
    <w:pPr>
      <w:pStyle w:val="Kopfzeile"/>
      <w:rPr>
        <w:lang w:val="fr-CH"/>
      </w:rPr>
    </w:pPr>
  </w:p>
  <w:p w14:paraId="3A0D8193" w14:textId="11C6B787" w:rsidR="00366407" w:rsidRPr="00366407" w:rsidRDefault="00366407">
    <w:pPr>
      <w:pStyle w:val="Kopfzeile"/>
      <w:rPr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552C60"/>
    <w:multiLevelType w:val="hybridMultilevel"/>
    <w:tmpl w:val="28580322"/>
    <w:lvl w:ilvl="0" w:tplc="0407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 w15:restartNumberingAfterBreak="0">
    <w:nsid w:val="55057559"/>
    <w:multiLevelType w:val="hybridMultilevel"/>
    <w:tmpl w:val="00C00DBC"/>
    <w:lvl w:ilvl="0" w:tplc="FE62A6A8">
      <w:start w:val="1"/>
      <w:numFmt w:val="bullet"/>
      <w:lvlText w:val=""/>
      <w:lvlJc w:val="left"/>
      <w:pPr>
        <w:ind w:left="3799" w:hanging="25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0E9"/>
    <w:rsid w:val="0000742F"/>
    <w:rsid w:val="000A5B9B"/>
    <w:rsid w:val="000C2C33"/>
    <w:rsid w:val="000D16A4"/>
    <w:rsid w:val="00100762"/>
    <w:rsid w:val="001153C3"/>
    <w:rsid w:val="0012117A"/>
    <w:rsid w:val="001220DC"/>
    <w:rsid w:val="001B4716"/>
    <w:rsid w:val="001C1055"/>
    <w:rsid w:val="001F18B0"/>
    <w:rsid w:val="00221014"/>
    <w:rsid w:val="00266794"/>
    <w:rsid w:val="00272690"/>
    <w:rsid w:val="002A0D69"/>
    <w:rsid w:val="002B23BB"/>
    <w:rsid w:val="002B614F"/>
    <w:rsid w:val="00300827"/>
    <w:rsid w:val="003653EB"/>
    <w:rsid w:val="00366407"/>
    <w:rsid w:val="003739C7"/>
    <w:rsid w:val="003834FE"/>
    <w:rsid w:val="00386E3D"/>
    <w:rsid w:val="003C0F95"/>
    <w:rsid w:val="003C79E8"/>
    <w:rsid w:val="00426E9F"/>
    <w:rsid w:val="00434C26"/>
    <w:rsid w:val="00476EDB"/>
    <w:rsid w:val="004A741A"/>
    <w:rsid w:val="004D2C20"/>
    <w:rsid w:val="004E6084"/>
    <w:rsid w:val="0057761D"/>
    <w:rsid w:val="00642917"/>
    <w:rsid w:val="00645FA2"/>
    <w:rsid w:val="00696B58"/>
    <w:rsid w:val="006D0D36"/>
    <w:rsid w:val="006E296A"/>
    <w:rsid w:val="00706160"/>
    <w:rsid w:val="00712CAF"/>
    <w:rsid w:val="007161FB"/>
    <w:rsid w:val="0071688A"/>
    <w:rsid w:val="00753C55"/>
    <w:rsid w:val="007A6CE4"/>
    <w:rsid w:val="007A737B"/>
    <w:rsid w:val="007E3164"/>
    <w:rsid w:val="007E3F36"/>
    <w:rsid w:val="007F7A42"/>
    <w:rsid w:val="00815370"/>
    <w:rsid w:val="00830DB2"/>
    <w:rsid w:val="008B1FD0"/>
    <w:rsid w:val="008C3005"/>
    <w:rsid w:val="008E21AF"/>
    <w:rsid w:val="008F568F"/>
    <w:rsid w:val="00910433"/>
    <w:rsid w:val="00925213"/>
    <w:rsid w:val="009329F1"/>
    <w:rsid w:val="009459F4"/>
    <w:rsid w:val="009739AC"/>
    <w:rsid w:val="00994AA7"/>
    <w:rsid w:val="00997B16"/>
    <w:rsid w:val="009E5768"/>
    <w:rsid w:val="00A144EB"/>
    <w:rsid w:val="00A50382"/>
    <w:rsid w:val="00A6218B"/>
    <w:rsid w:val="00A657EE"/>
    <w:rsid w:val="00A9054B"/>
    <w:rsid w:val="00AC0B4B"/>
    <w:rsid w:val="00AE5E22"/>
    <w:rsid w:val="00B760E9"/>
    <w:rsid w:val="00C07E14"/>
    <w:rsid w:val="00C110C0"/>
    <w:rsid w:val="00C15D0C"/>
    <w:rsid w:val="00C41770"/>
    <w:rsid w:val="00C66C28"/>
    <w:rsid w:val="00C7092B"/>
    <w:rsid w:val="00CB5E59"/>
    <w:rsid w:val="00D05B59"/>
    <w:rsid w:val="00D06D16"/>
    <w:rsid w:val="00D20483"/>
    <w:rsid w:val="00D31AE9"/>
    <w:rsid w:val="00D973EF"/>
    <w:rsid w:val="00DB4076"/>
    <w:rsid w:val="00DC7DD0"/>
    <w:rsid w:val="00DD29A0"/>
    <w:rsid w:val="00DF57B2"/>
    <w:rsid w:val="00E04436"/>
    <w:rsid w:val="00E268F8"/>
    <w:rsid w:val="00E83FD7"/>
    <w:rsid w:val="00EB3BFE"/>
    <w:rsid w:val="00ED5B45"/>
    <w:rsid w:val="00EE272B"/>
    <w:rsid w:val="00EE612E"/>
    <w:rsid w:val="00EF0098"/>
    <w:rsid w:val="00EF38DC"/>
    <w:rsid w:val="00F07F49"/>
    <w:rsid w:val="00F1036C"/>
    <w:rsid w:val="00F4391D"/>
    <w:rsid w:val="00F47C48"/>
    <w:rsid w:val="00F71A61"/>
    <w:rsid w:val="00F83036"/>
    <w:rsid w:val="00FD0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07E9710"/>
  <w15:chartTrackingRefBased/>
  <w15:docId w15:val="{636059D7-8D2A-4027-87A5-F8013F3F8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76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760E9"/>
  </w:style>
  <w:style w:type="paragraph" w:styleId="Fuzeile">
    <w:name w:val="footer"/>
    <w:basedOn w:val="Standard"/>
    <w:link w:val="FuzeileZchn"/>
    <w:uiPriority w:val="99"/>
    <w:unhideWhenUsed/>
    <w:rsid w:val="00B76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760E9"/>
  </w:style>
  <w:style w:type="paragraph" w:styleId="Listenabsatz">
    <w:name w:val="List Paragraph"/>
    <w:basedOn w:val="Standard"/>
    <w:uiPriority w:val="34"/>
    <w:qFormat/>
    <w:rsid w:val="00C15D0C"/>
    <w:pPr>
      <w:spacing w:after="200" w:line="276" w:lineRule="auto"/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417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150</Words>
  <Characters>1120</Characters>
  <Application>Microsoft Office Word</Application>
  <DocSecurity>0</DocSecurity>
  <Lines>81</Lines>
  <Paragraphs>42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Lebenslauf Vorlage</vt:lpstr>
    </vt:vector>
  </TitlesOfParts>
  <Manager/>
  <Company>https://vorla.ch</Company>
  <LinksUpToDate>false</LinksUpToDate>
  <CharactersWithSpaces>1298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Lebenslauf Vorlage</dc:title>
  <dc:subject>Lebenslauf Vorlage</dc:subject>
  <dc:creator>https://vorla.ch</dc:creator>
  <cp:keywords>Lebenslauf</cp:keywords>
  <dc:description>https://vorla.ch</dc:description>
  <cp:lastModifiedBy>Michael Muther</cp:lastModifiedBy>
  <cp:revision>8</cp:revision>
  <cp:lastPrinted>2017-07-24T10:33:00Z</cp:lastPrinted>
  <dcterms:created xsi:type="dcterms:W3CDTF">2019-08-26T05:00:00Z</dcterms:created>
  <dcterms:modified xsi:type="dcterms:W3CDTF">2019-11-09T15:32:00Z</dcterms:modified>
  <cp:category/>
</cp:coreProperties>
</file>