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60523" w14:textId="77777777" w:rsidR="00D31AE9" w:rsidRDefault="00D31AE9" w:rsidP="007E3F36">
      <w:pPr>
        <w:spacing w:after="0"/>
        <w:rPr>
          <w:rFonts w:ascii="Arial" w:hAnsi="Arial" w:cs="Arial"/>
          <w:b/>
          <w:sz w:val="48"/>
          <w:szCs w:val="48"/>
        </w:rPr>
      </w:pPr>
    </w:p>
    <w:p w14:paraId="040FD986" w14:textId="77777777" w:rsidR="00272690" w:rsidRPr="002B614F" w:rsidRDefault="00F07F49" w:rsidP="00A657EE">
      <w:pPr>
        <w:spacing w:after="0"/>
        <w:rPr>
          <w:rFonts w:ascii="Arial" w:hAnsi="Arial" w:cs="Arial"/>
          <w:b/>
          <w:color w:val="5A8A26"/>
          <w:sz w:val="40"/>
          <w:szCs w:val="36"/>
        </w:rPr>
      </w:pP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L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e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b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e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n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s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l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a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u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f</w:t>
      </w:r>
    </w:p>
    <w:p w14:paraId="6F1899EE" w14:textId="77777777" w:rsidR="002A0D69" w:rsidRDefault="002A0D69" w:rsidP="0012117A">
      <w:pPr>
        <w:spacing w:after="0" w:line="240" w:lineRule="auto"/>
        <w:rPr>
          <w:rFonts w:ascii="Arial" w:hAnsi="Arial" w:cs="Arial"/>
          <w:b/>
        </w:rPr>
      </w:pPr>
    </w:p>
    <w:p w14:paraId="1DD63EC4" w14:textId="3D73EDB0" w:rsidR="0012117A" w:rsidRDefault="0012117A" w:rsidP="0012117A">
      <w:pPr>
        <w:spacing w:after="0" w:line="240" w:lineRule="auto"/>
        <w:rPr>
          <w:rFonts w:ascii="Arial" w:hAnsi="Arial" w:cs="Arial"/>
          <w:b/>
        </w:rPr>
      </w:pPr>
    </w:p>
    <w:p w14:paraId="3F32B00F" w14:textId="7F737A7C" w:rsidR="00F07F49" w:rsidRPr="00F07F49" w:rsidRDefault="00F07F49" w:rsidP="0012117A">
      <w:pPr>
        <w:spacing w:after="0" w:line="240" w:lineRule="auto"/>
        <w:rPr>
          <w:rFonts w:ascii="Arial" w:hAnsi="Arial" w:cs="Arial"/>
          <w:b/>
        </w:rPr>
      </w:pPr>
      <w:bookmarkStart w:id="0" w:name="_GoBack"/>
    </w:p>
    <w:p w14:paraId="1698F489" w14:textId="52037110" w:rsidR="00F07F49" w:rsidRPr="00F07F49" w:rsidRDefault="00F07F49" w:rsidP="00A657E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Persönliche Daten</w:t>
      </w:r>
    </w:p>
    <w:p w14:paraId="04E9F162" w14:textId="691543CF" w:rsidR="008C3005" w:rsidRDefault="00B95250" w:rsidP="00F07F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83840" behindDoc="0" locked="0" layoutInCell="1" allowOverlap="1" wp14:anchorId="62835626" wp14:editId="0C2EEE55">
            <wp:simplePos x="0" y="0"/>
            <wp:positionH relativeFrom="column">
              <wp:posOffset>4001389</wp:posOffset>
            </wp:positionH>
            <wp:positionV relativeFrom="paragraph">
              <wp:posOffset>34315</wp:posOffset>
            </wp:positionV>
            <wp:extent cx="1492301" cy="1896097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u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7" r="5910"/>
                    <a:stretch/>
                  </pic:blipFill>
                  <pic:spPr bwMode="auto">
                    <a:xfrm>
                      <a:off x="0" y="0"/>
                      <a:ext cx="1495193" cy="1899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5F60B" w14:textId="3A55643E" w:rsidR="00B95250" w:rsidRPr="008C3005" w:rsidRDefault="00B95250" w:rsidP="00B952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Vorname und Name: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DDDE644" w14:textId="256C8538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Adresse: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1"/>
    </w:p>
    <w:p w14:paraId="64D771E1" w14:textId="03EB646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Telefon: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2"/>
    </w:p>
    <w:p w14:paraId="3838A0E7" w14:textId="55ACA163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E-Mail: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3"/>
    </w:p>
    <w:p w14:paraId="6F81816D" w14:textId="2D20F086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Geburtsdatum </w:t>
      </w:r>
      <w:r w:rsidR="00D06D16">
        <w:rPr>
          <w:rFonts w:ascii="Arial" w:hAnsi="Arial" w:cs="Arial"/>
        </w:rPr>
        <w:t>und -ort:</w:t>
      </w:r>
      <w:r w:rsid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4"/>
    </w:p>
    <w:p w14:paraId="564F25B0" w14:textId="6C20D2CC" w:rsidR="00B760E9" w:rsidRPr="008C3005" w:rsidRDefault="00D06D16" w:rsidP="000074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Zivilsand</w:t>
      </w:r>
      <w:r w:rsidR="009739AC" w:rsidRPr="008C300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9739AC" w:rsidRPr="008C3005">
        <w:rPr>
          <w:rFonts w:ascii="Arial" w:hAnsi="Arial" w:cs="Arial"/>
        </w:rPr>
        <w:tab/>
      </w:r>
      <w:r w:rsidR="009739AC" w:rsidRPr="008C300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3565AAC7" w14:textId="77777777" w:rsidR="00642917" w:rsidRPr="00642917" w:rsidRDefault="00642917" w:rsidP="0000742F">
      <w:pPr>
        <w:spacing w:after="0" w:line="240" w:lineRule="auto"/>
        <w:rPr>
          <w:rFonts w:ascii="Arial" w:hAnsi="Arial" w:cs="Arial"/>
        </w:rPr>
      </w:pPr>
    </w:p>
    <w:p w14:paraId="185565F8" w14:textId="77777777" w:rsidR="00A657EE" w:rsidRPr="00642917" w:rsidRDefault="00A657EE" w:rsidP="0000742F">
      <w:pPr>
        <w:spacing w:after="0" w:line="240" w:lineRule="auto"/>
        <w:rPr>
          <w:rFonts w:ascii="Arial" w:hAnsi="Arial" w:cs="Arial"/>
        </w:rPr>
      </w:pPr>
    </w:p>
    <w:p w14:paraId="1F358E1F" w14:textId="46701CA5" w:rsidR="00A657EE" w:rsidRPr="00642917" w:rsidRDefault="00A657EE" w:rsidP="0000742F">
      <w:pPr>
        <w:spacing w:after="0" w:line="240" w:lineRule="auto"/>
        <w:rPr>
          <w:rFonts w:ascii="Arial" w:hAnsi="Arial" w:cs="Arial"/>
        </w:rPr>
      </w:pPr>
    </w:p>
    <w:p w14:paraId="649A097C" w14:textId="77777777" w:rsidR="00A657EE" w:rsidRPr="00F07F49" w:rsidRDefault="00A657EE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B</w:t>
      </w:r>
      <w:r w:rsidR="00F07F49" w:rsidRPr="00F07F49">
        <w:rPr>
          <w:rFonts w:ascii="Arial" w:hAnsi="Arial" w:cs="Arial"/>
          <w:b/>
        </w:rPr>
        <w:t>eruflicher Werdegang</w:t>
      </w:r>
    </w:p>
    <w:p w14:paraId="046ACC2B" w14:textId="77777777" w:rsidR="00A657EE" w:rsidRDefault="00A657EE" w:rsidP="008C3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27333D" w14:textId="77777777" w:rsidR="00C15D0C" w:rsidRPr="008C3005" w:rsidRDefault="00D06D16" w:rsidP="008C30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="00A657EE" w:rsidRPr="008C3005">
        <w:rPr>
          <w:rFonts w:ascii="Arial" w:hAnsi="Arial" w:cs="Arial"/>
        </w:rPr>
        <w:t xml:space="preserve">– </w:t>
      </w:r>
      <w:r w:rsidR="00C15D0C" w:rsidRPr="008C3005">
        <w:rPr>
          <w:rFonts w:ascii="Arial" w:hAnsi="Arial" w:cs="Arial"/>
        </w:rPr>
        <w:t>heute</w:t>
      </w:r>
      <w:r w:rsidR="00C15D0C" w:rsidRPr="008C3005">
        <w:rPr>
          <w:rFonts w:ascii="Arial" w:hAnsi="Arial" w:cs="Arial"/>
        </w:rPr>
        <w:tab/>
      </w:r>
      <w:r w:rsidR="00C15D0C" w:rsidRPr="008C30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="00C15D0C" w:rsidRPr="008C3005">
        <w:rPr>
          <w:rFonts w:ascii="Arial" w:hAnsi="Arial" w:cs="Arial"/>
          <w:b/>
        </w:rPr>
        <w:t xml:space="preserve"> </w:t>
      </w:r>
    </w:p>
    <w:p w14:paraId="4AE565AE" w14:textId="77777777" w:rsidR="00C15D0C" w:rsidRPr="008C3005" w:rsidRDefault="00C15D0C" w:rsidP="008C3005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 w:rsidR="00D06D16"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5D7A98BB" w14:textId="016AFC1D" w:rsidR="00C15D0C" w:rsidRPr="008C3005" w:rsidRDefault="00D06D16" w:rsidP="008C3005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="00C15D0C" w:rsidRPr="008C3005">
        <w:rPr>
          <w:rFonts w:ascii="Arial" w:hAnsi="Arial" w:cs="Arial"/>
        </w:rPr>
        <w:t>ätigkeit 1</w:t>
      </w:r>
      <w:r w:rsidR="002B614F">
        <w:rPr>
          <w:rFonts w:ascii="Arial" w:hAnsi="Arial" w:cs="Arial"/>
        </w:rPr>
        <w:t xml:space="preserve"> mit Kurzbeschreibung</w:t>
      </w:r>
    </w:p>
    <w:p w14:paraId="43421394" w14:textId="005688BB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2</w:t>
      </w:r>
      <w:r w:rsidR="002B614F">
        <w:rPr>
          <w:rFonts w:ascii="Arial" w:hAnsi="Arial" w:cs="Arial"/>
        </w:rPr>
        <w:t xml:space="preserve"> mit Kurzbeschreibung </w:t>
      </w:r>
    </w:p>
    <w:p w14:paraId="58F5DFD8" w14:textId="12C81726" w:rsidR="00D06D16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3</w:t>
      </w:r>
      <w:r w:rsidR="002B614F">
        <w:rPr>
          <w:rFonts w:ascii="Arial" w:hAnsi="Arial" w:cs="Arial"/>
        </w:rPr>
        <w:t xml:space="preserve"> mit Kurzbeschreibung</w:t>
      </w:r>
    </w:p>
    <w:p w14:paraId="6B993B75" w14:textId="77777777" w:rsidR="00D06D16" w:rsidRPr="00D06D16" w:rsidRDefault="00D06D16" w:rsidP="00D06D16">
      <w:pPr>
        <w:spacing w:after="0" w:line="360" w:lineRule="auto"/>
        <w:ind w:left="2829"/>
        <w:rPr>
          <w:rFonts w:ascii="Arial" w:hAnsi="Arial" w:cs="Arial"/>
        </w:rPr>
      </w:pPr>
    </w:p>
    <w:p w14:paraId="708AD71C" w14:textId="77777777" w:rsidR="00C15D0C" w:rsidRPr="008C3005" w:rsidRDefault="00C15D0C" w:rsidP="00C15D0C">
      <w:pPr>
        <w:spacing w:after="0" w:line="240" w:lineRule="auto"/>
        <w:rPr>
          <w:rFonts w:ascii="Arial" w:hAnsi="Arial" w:cs="Arial"/>
        </w:rPr>
      </w:pPr>
    </w:p>
    <w:p w14:paraId="196B44AF" w14:textId="77777777" w:rsidR="00D06D16" w:rsidRPr="008C3005" w:rsidRDefault="00D06D16" w:rsidP="00D06D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C300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Pr="008C3005">
        <w:rPr>
          <w:rFonts w:ascii="Arial" w:hAnsi="Arial" w:cs="Arial"/>
          <w:b/>
        </w:rPr>
        <w:t xml:space="preserve"> </w:t>
      </w:r>
    </w:p>
    <w:p w14:paraId="4336BCA0" w14:textId="77777777" w:rsidR="00D06D16" w:rsidRPr="008C3005" w:rsidRDefault="00D06D16" w:rsidP="00D06D16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25EF11CE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Pr="008C3005">
        <w:rPr>
          <w:rFonts w:ascii="Arial" w:hAnsi="Arial" w:cs="Arial"/>
        </w:rPr>
        <w:t>ätigkeit 1</w:t>
      </w:r>
      <w:r>
        <w:rPr>
          <w:rFonts w:ascii="Arial" w:hAnsi="Arial" w:cs="Arial"/>
        </w:rPr>
        <w:t xml:space="preserve"> mit Kurzbeschreibung</w:t>
      </w:r>
    </w:p>
    <w:p w14:paraId="5F8AD0D8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2 mit Kurzbeschreibung</w:t>
      </w:r>
    </w:p>
    <w:p w14:paraId="6B7AD378" w14:textId="77777777" w:rsidR="00D06D16" w:rsidRDefault="00D06D16" w:rsidP="00D06D16">
      <w:pPr>
        <w:spacing w:after="0" w:line="240" w:lineRule="auto"/>
        <w:rPr>
          <w:rFonts w:ascii="Arial" w:hAnsi="Arial" w:cs="Arial"/>
        </w:rPr>
      </w:pPr>
    </w:p>
    <w:p w14:paraId="620F9D1A" w14:textId="77777777" w:rsidR="00D06D16" w:rsidRDefault="00D06D16" w:rsidP="00D06D16">
      <w:pPr>
        <w:spacing w:after="0" w:line="240" w:lineRule="auto"/>
        <w:rPr>
          <w:rFonts w:ascii="Arial" w:hAnsi="Arial" w:cs="Arial"/>
        </w:rPr>
      </w:pPr>
    </w:p>
    <w:p w14:paraId="0C0AC7B0" w14:textId="77777777" w:rsidR="00D06D16" w:rsidRPr="008C3005" w:rsidRDefault="00D06D16" w:rsidP="00D06D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C300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Pr="008C3005">
        <w:rPr>
          <w:rFonts w:ascii="Arial" w:hAnsi="Arial" w:cs="Arial"/>
          <w:b/>
        </w:rPr>
        <w:t xml:space="preserve"> </w:t>
      </w:r>
    </w:p>
    <w:p w14:paraId="149B6B3B" w14:textId="77777777" w:rsidR="00D06D16" w:rsidRPr="008C3005" w:rsidRDefault="00D06D16" w:rsidP="00D06D16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296D6411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Pr="008C3005">
        <w:rPr>
          <w:rFonts w:ascii="Arial" w:hAnsi="Arial" w:cs="Arial"/>
        </w:rPr>
        <w:t>ätigkeit 1</w:t>
      </w:r>
      <w:r>
        <w:rPr>
          <w:rFonts w:ascii="Arial" w:hAnsi="Arial" w:cs="Arial"/>
        </w:rPr>
        <w:t xml:space="preserve"> mit Kurzbeschreibung</w:t>
      </w:r>
    </w:p>
    <w:p w14:paraId="64A4AB67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2 mit Kurzbeschreibung</w:t>
      </w:r>
    </w:p>
    <w:p w14:paraId="1C507659" w14:textId="77777777" w:rsidR="008C3005" w:rsidRDefault="008C3005" w:rsidP="0000742F">
      <w:pPr>
        <w:spacing w:after="0" w:line="240" w:lineRule="auto"/>
        <w:rPr>
          <w:rFonts w:ascii="Arial" w:hAnsi="Arial" w:cs="Arial"/>
        </w:rPr>
      </w:pPr>
    </w:p>
    <w:p w14:paraId="55D8E556" w14:textId="62998C3E" w:rsidR="008C3005" w:rsidRPr="00642917" w:rsidRDefault="008C3005" w:rsidP="0000742F">
      <w:pPr>
        <w:spacing w:after="0" w:line="240" w:lineRule="auto"/>
        <w:rPr>
          <w:rFonts w:ascii="Arial" w:hAnsi="Arial" w:cs="Arial"/>
          <w:b/>
        </w:rPr>
      </w:pPr>
    </w:p>
    <w:p w14:paraId="7CE2E623" w14:textId="02E95DB2" w:rsidR="008C3005" w:rsidRPr="00F07F49" w:rsidRDefault="00F47C48" w:rsidP="00F07F4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Aus- und Weiterbildung</w:t>
      </w:r>
    </w:p>
    <w:p w14:paraId="27A3BB03" w14:textId="77777777" w:rsidR="00A657EE" w:rsidRDefault="00A657EE" w:rsidP="009459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4A23F4" w14:textId="77777777" w:rsidR="009459F4" w:rsidRPr="009459F4" w:rsidRDefault="00D06D16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="009459F4" w:rsidRPr="009459F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Studium </w:t>
      </w:r>
      <w:r w:rsidR="00EB3BFE">
        <w:rPr>
          <w:rFonts w:ascii="Arial" w:hAnsi="Arial" w:cs="Arial"/>
          <w:b/>
        </w:rPr>
        <w:t>XYZ</w:t>
      </w:r>
    </w:p>
    <w:p w14:paraId="6A521484" w14:textId="77777777" w:rsidR="009459F4" w:rsidRPr="009459F4" w:rsidRDefault="009459F4" w:rsidP="009459F4">
      <w:pPr>
        <w:spacing w:line="240" w:lineRule="auto"/>
        <w:rPr>
          <w:rFonts w:ascii="Arial" w:hAnsi="Arial" w:cs="Arial"/>
        </w:rPr>
      </w:pP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="00D06D16">
        <w:rPr>
          <w:rFonts w:ascii="Arial" w:hAnsi="Arial" w:cs="Arial"/>
        </w:rPr>
        <w:t>Musterfachhochschule</w:t>
      </w:r>
      <w:r w:rsidRPr="009459F4">
        <w:rPr>
          <w:rFonts w:ascii="Arial" w:hAnsi="Arial" w:cs="Arial"/>
        </w:rPr>
        <w:t xml:space="preserve">, </w:t>
      </w:r>
      <w:r w:rsidR="00D06D16">
        <w:rPr>
          <w:rFonts w:ascii="Arial" w:hAnsi="Arial" w:cs="Arial"/>
        </w:rPr>
        <w:t>9999</w:t>
      </w:r>
      <w:r w:rsidRPr="009459F4">
        <w:rPr>
          <w:rFonts w:ascii="Arial" w:hAnsi="Arial" w:cs="Arial"/>
        </w:rPr>
        <w:t xml:space="preserve"> </w:t>
      </w:r>
      <w:r w:rsidR="00D06D16">
        <w:rPr>
          <w:rFonts w:ascii="Arial" w:hAnsi="Arial" w:cs="Arial"/>
        </w:rPr>
        <w:t>Musterort</w:t>
      </w:r>
    </w:p>
    <w:p w14:paraId="4F38165D" w14:textId="047A9858" w:rsidR="00F1036C" w:rsidRDefault="00EB3BFE" w:rsidP="001F18B0">
      <w:pPr>
        <w:spacing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Abschluss: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="009459F4">
        <w:rPr>
          <w:rFonts w:ascii="Arial" w:hAnsi="Arial" w:cs="Arial"/>
        </w:rPr>
        <w:br w:type="page"/>
      </w:r>
    </w:p>
    <w:p w14:paraId="35BEC7ED" w14:textId="77777777" w:rsidR="00F1036C" w:rsidRPr="00476EDB" w:rsidRDefault="00F1036C" w:rsidP="00476EDB">
      <w:pPr>
        <w:spacing w:after="0"/>
        <w:rPr>
          <w:rFonts w:ascii="Arial" w:hAnsi="Arial" w:cs="Arial"/>
          <w:sz w:val="48"/>
          <w:szCs w:val="48"/>
        </w:rPr>
      </w:pPr>
    </w:p>
    <w:p w14:paraId="73089647" w14:textId="77777777" w:rsidR="00476EDB" w:rsidRPr="00476EDB" w:rsidRDefault="00476EDB" w:rsidP="00476EDB">
      <w:pPr>
        <w:spacing w:after="0"/>
        <w:rPr>
          <w:rFonts w:ascii="Arial" w:hAnsi="Arial" w:cs="Arial"/>
          <w:sz w:val="48"/>
          <w:szCs w:val="48"/>
        </w:rPr>
      </w:pPr>
    </w:p>
    <w:p w14:paraId="2B7A1110" w14:textId="72F5319B" w:rsidR="009459F4" w:rsidRDefault="002B614F" w:rsidP="00426E9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="009459F4" w:rsidRPr="009459F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  <w:b/>
        </w:rPr>
        <w:t xml:space="preserve">Ausbildung zum </w:t>
      </w:r>
      <w:r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4"/>
    </w:p>
    <w:p w14:paraId="21ECE5AC" w14:textId="74AE55B1" w:rsidR="009459F4" w:rsidRDefault="009459F4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Musterfirma </w:t>
      </w:r>
      <w:r w:rsidR="002B614F">
        <w:rPr>
          <w:rFonts w:ascii="Arial" w:hAnsi="Arial" w:cs="Arial"/>
        </w:rPr>
        <w:t>AG</w:t>
      </w:r>
      <w:r>
        <w:rPr>
          <w:rFonts w:ascii="Arial" w:hAnsi="Arial" w:cs="Arial"/>
        </w:rPr>
        <w:t xml:space="preserve">, </w:t>
      </w:r>
      <w:r w:rsidR="002B614F">
        <w:rPr>
          <w:rFonts w:ascii="Arial" w:hAnsi="Arial" w:cs="Arial"/>
        </w:rPr>
        <w:t xml:space="preserve">9999 Musterort </w:t>
      </w:r>
    </w:p>
    <w:p w14:paraId="474F2802" w14:textId="12447365" w:rsidR="002B614F" w:rsidRPr="002B614F" w:rsidRDefault="009459F4" w:rsidP="009459F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="00B95250">
        <w:rPr>
          <w:rFonts w:ascii="Arial" w:hAnsi="Arial" w:cs="Arial"/>
          <w:b/>
        </w:rPr>
        <w:t>Kauffrau</w:t>
      </w:r>
      <w:r w:rsidR="002B614F">
        <w:rPr>
          <w:rFonts w:ascii="Arial" w:hAnsi="Arial" w:cs="Arial"/>
          <w:b/>
        </w:rPr>
        <w:t xml:space="preserve"> EFZ</w:t>
      </w:r>
    </w:p>
    <w:p w14:paraId="45107898" w14:textId="77777777" w:rsidR="0000742F" w:rsidRDefault="0000742F" w:rsidP="0000742F">
      <w:pPr>
        <w:spacing w:after="0" w:line="240" w:lineRule="auto"/>
        <w:rPr>
          <w:rFonts w:ascii="Arial" w:hAnsi="Arial" w:cs="Arial"/>
        </w:rPr>
      </w:pPr>
    </w:p>
    <w:p w14:paraId="20EF8284" w14:textId="1B5B4AA6" w:rsidR="001220DC" w:rsidRDefault="001220DC" w:rsidP="001220DC">
      <w:pPr>
        <w:spacing w:after="0" w:line="240" w:lineRule="auto"/>
        <w:rPr>
          <w:rFonts w:ascii="Arial" w:hAnsi="Arial" w:cs="Arial"/>
        </w:rPr>
      </w:pPr>
    </w:p>
    <w:p w14:paraId="78356BF8" w14:textId="0CC23894" w:rsidR="001220DC" w:rsidRPr="001220DC" w:rsidRDefault="001220DC" w:rsidP="001220DC">
      <w:pPr>
        <w:spacing w:after="0" w:line="240" w:lineRule="auto"/>
        <w:rPr>
          <w:rFonts w:ascii="Arial" w:hAnsi="Arial" w:cs="Arial"/>
        </w:rPr>
      </w:pPr>
    </w:p>
    <w:p w14:paraId="347C10F1" w14:textId="1BB0A175" w:rsidR="0000742F" w:rsidRPr="00F07F49" w:rsidRDefault="0000742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W</w:t>
      </w:r>
      <w:r w:rsidR="00F07F49" w:rsidRPr="00F07F49">
        <w:rPr>
          <w:rFonts w:ascii="Arial" w:hAnsi="Arial" w:cs="Arial"/>
          <w:b/>
        </w:rPr>
        <w:t>eiterbildung</w:t>
      </w:r>
    </w:p>
    <w:p w14:paraId="16A2AD2B" w14:textId="65590812" w:rsidR="001220DC" w:rsidRPr="001220DC" w:rsidRDefault="001220DC" w:rsidP="001220DC">
      <w:pPr>
        <w:spacing w:after="0" w:line="240" w:lineRule="auto"/>
        <w:rPr>
          <w:rFonts w:ascii="Arial" w:hAnsi="Arial" w:cs="Arial"/>
          <w:b/>
        </w:rPr>
      </w:pPr>
    </w:p>
    <w:p w14:paraId="79DA0643" w14:textId="73817B2C" w:rsidR="001220DC" w:rsidRDefault="002B614F" w:rsidP="009459F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 w:rsidR="001220DC" w:rsidRPr="001220D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 w:rsidR="001220DC">
        <w:rPr>
          <w:rFonts w:ascii="Arial" w:hAnsi="Arial" w:cs="Arial"/>
        </w:rPr>
        <w:tab/>
      </w:r>
      <w:r w:rsidR="001220DC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Weiterbildung zum </w:t>
      </w:r>
      <w:r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7"/>
    </w:p>
    <w:p w14:paraId="3C2F28A8" w14:textId="200906BF" w:rsidR="001220DC" w:rsidRDefault="001220DC" w:rsidP="009459F4">
      <w:pPr>
        <w:spacing w:line="240" w:lineRule="auto"/>
        <w:rPr>
          <w:rFonts w:ascii="Arial" w:hAnsi="Arial" w:cs="Arial"/>
        </w:rPr>
      </w:pP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="002B614F">
        <w:rPr>
          <w:rFonts w:ascii="Arial" w:hAnsi="Arial" w:cs="Arial"/>
        </w:rPr>
        <w:t>Musterschule</w:t>
      </w:r>
      <w:r w:rsidRPr="001220DC">
        <w:rPr>
          <w:rFonts w:ascii="Arial" w:hAnsi="Arial" w:cs="Arial"/>
        </w:rPr>
        <w:t xml:space="preserve">, </w:t>
      </w:r>
      <w:r w:rsidR="002B614F">
        <w:rPr>
          <w:rFonts w:ascii="Arial" w:hAnsi="Arial" w:cs="Arial"/>
        </w:rPr>
        <w:t xml:space="preserve">9999 Musterort </w:t>
      </w:r>
    </w:p>
    <w:p w14:paraId="783799A8" w14:textId="3306CEB2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="002B614F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2B614F">
        <w:rPr>
          <w:rFonts w:ascii="Arial" w:hAnsi="Arial" w:cs="Arial"/>
          <w:b/>
        </w:rPr>
        <w:instrText xml:space="preserve"> FORMTEXT </w:instrText>
      </w:r>
      <w:r w:rsidR="002B614F">
        <w:rPr>
          <w:rFonts w:ascii="Arial" w:hAnsi="Arial" w:cs="Arial"/>
          <w:b/>
        </w:rPr>
      </w:r>
      <w:r w:rsidR="002B614F">
        <w:rPr>
          <w:rFonts w:ascii="Arial" w:hAnsi="Arial" w:cs="Arial"/>
          <w:b/>
        </w:rPr>
        <w:fldChar w:fldCharType="separate"/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</w:rPr>
        <w:fldChar w:fldCharType="end"/>
      </w:r>
      <w:bookmarkEnd w:id="18"/>
    </w:p>
    <w:p w14:paraId="080EC010" w14:textId="1747E73F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</w:p>
    <w:p w14:paraId="38EAED5F" w14:textId="68974C08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</w:p>
    <w:p w14:paraId="27A11AE6" w14:textId="4B8C674C" w:rsidR="00D973EF" w:rsidRDefault="00D973EF" w:rsidP="00D973EF">
      <w:pPr>
        <w:spacing w:after="0" w:line="240" w:lineRule="auto"/>
        <w:rPr>
          <w:rFonts w:ascii="Arial" w:hAnsi="Arial" w:cs="Arial"/>
          <w:b/>
        </w:rPr>
      </w:pPr>
    </w:p>
    <w:p w14:paraId="6A91A4AC" w14:textId="77777777" w:rsidR="001220DC" w:rsidRPr="00F07F49" w:rsidRDefault="00D973E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B</w:t>
      </w:r>
      <w:r w:rsidR="00F07F49" w:rsidRPr="00F07F49">
        <w:rPr>
          <w:rFonts w:ascii="Arial" w:hAnsi="Arial" w:cs="Arial"/>
          <w:b/>
        </w:rPr>
        <w:t>esondere Kenntnisse</w:t>
      </w:r>
    </w:p>
    <w:p w14:paraId="70674062" w14:textId="77777777" w:rsidR="00D973EF" w:rsidRDefault="00D973EF" w:rsidP="001220D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41DF101" w14:textId="131A479E" w:rsidR="00D973EF" w:rsidRPr="00D973EF" w:rsidRDefault="003C0F95" w:rsidP="00D973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Software-Kenntnisse</w:t>
      </w:r>
      <w:r w:rsidR="00D973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 xml:space="preserve">SAP / R3, Office Tools, </w:t>
      </w:r>
      <w:r w:rsidR="00B023CB">
        <w:rPr>
          <w:rFonts w:ascii="Arial" w:hAnsi="Arial" w:cs="Arial"/>
        </w:rPr>
        <w:t xml:space="preserve">Adobe </w:t>
      </w:r>
      <w:r w:rsidR="002B614F">
        <w:rPr>
          <w:rFonts w:ascii="Arial" w:hAnsi="Arial" w:cs="Arial"/>
        </w:rPr>
        <w:t>Photoshop</w:t>
      </w:r>
    </w:p>
    <w:p w14:paraId="4BB38183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407C69BD" w14:textId="7E01BC88" w:rsidR="00D973EF" w:rsidRDefault="00D973EF" w:rsidP="00D973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Sprachkenntnisse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Englisch (</w:t>
      </w:r>
      <w:r w:rsidR="00B95250">
        <w:rPr>
          <w:rFonts w:ascii="Arial" w:hAnsi="Arial" w:cs="Arial"/>
        </w:rPr>
        <w:t>C1</w:t>
      </w:r>
      <w:r>
        <w:rPr>
          <w:rFonts w:ascii="Arial" w:hAnsi="Arial" w:cs="Arial"/>
        </w:rPr>
        <w:t>)</w:t>
      </w:r>
      <w:r w:rsidR="002B614F">
        <w:rPr>
          <w:rFonts w:ascii="Arial" w:hAnsi="Arial" w:cs="Arial"/>
        </w:rPr>
        <w:t>, Italienisch (</w:t>
      </w:r>
      <w:r w:rsidR="00B95250">
        <w:rPr>
          <w:rFonts w:ascii="Arial" w:hAnsi="Arial" w:cs="Arial"/>
        </w:rPr>
        <w:t>A2</w:t>
      </w:r>
      <w:r w:rsidR="002B614F">
        <w:rPr>
          <w:rFonts w:ascii="Arial" w:hAnsi="Arial" w:cs="Arial"/>
        </w:rPr>
        <w:t>)</w:t>
      </w:r>
      <w:r w:rsidR="00B95250">
        <w:rPr>
          <w:rFonts w:ascii="Arial" w:hAnsi="Arial" w:cs="Arial"/>
        </w:rPr>
        <w:t>, Französisch (B2)</w:t>
      </w:r>
    </w:p>
    <w:p w14:paraId="7FF147C1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665ABDFB" w14:textId="2716AC37" w:rsidR="00D973EF" w:rsidRDefault="00D973E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Führerschein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>Kat.</w:t>
      </w:r>
      <w:r>
        <w:rPr>
          <w:rFonts w:ascii="Arial" w:hAnsi="Arial" w:cs="Arial"/>
        </w:rPr>
        <w:t xml:space="preserve"> B</w:t>
      </w:r>
      <w:r w:rsidR="003C0F95">
        <w:rPr>
          <w:rFonts w:ascii="Arial" w:hAnsi="Arial" w:cs="Arial"/>
        </w:rPr>
        <w:t xml:space="preserve"> </w:t>
      </w:r>
    </w:p>
    <w:p w14:paraId="42374496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5D4F18BD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3E74FA3B" w14:textId="6D6936AB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28B06EAB" w14:textId="522D39F1" w:rsidR="00D973EF" w:rsidRPr="00F07F49" w:rsidRDefault="00D973E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H</w:t>
      </w:r>
      <w:r w:rsidR="00F07F49" w:rsidRPr="00F07F49">
        <w:rPr>
          <w:rFonts w:ascii="Arial" w:hAnsi="Arial" w:cs="Arial"/>
          <w:b/>
        </w:rPr>
        <w:t>obbys</w:t>
      </w:r>
      <w:r w:rsidRPr="00F07F49">
        <w:rPr>
          <w:rFonts w:ascii="Arial" w:hAnsi="Arial" w:cs="Arial"/>
          <w:b/>
        </w:rPr>
        <w:t xml:space="preserve"> &amp; I</w:t>
      </w:r>
      <w:r w:rsidR="00F07F49" w:rsidRPr="00F07F49">
        <w:rPr>
          <w:rFonts w:ascii="Arial" w:hAnsi="Arial" w:cs="Arial"/>
          <w:b/>
        </w:rPr>
        <w:t>nteressen</w:t>
      </w:r>
    </w:p>
    <w:p w14:paraId="139269AB" w14:textId="77777777" w:rsidR="00D973EF" w:rsidRDefault="00D973EF" w:rsidP="00D97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2EC8CE6" w14:textId="4F329FDA" w:rsidR="00D973EF" w:rsidRDefault="002B614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Vereinstätigkeit</w:t>
      </w:r>
      <w:r w:rsidR="00426E9F">
        <w:rPr>
          <w:rFonts w:ascii="Arial" w:hAnsi="Arial" w:cs="Arial"/>
        </w:rPr>
        <w:tab/>
      </w:r>
      <w:r>
        <w:rPr>
          <w:rFonts w:ascii="Arial" w:hAnsi="Arial" w:cs="Arial"/>
        </w:rPr>
        <w:tab/>
        <w:t>Präsident des Mustervereins für Waisenkinder</w:t>
      </w:r>
    </w:p>
    <w:p w14:paraId="77E65434" w14:textId="58838286"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14:paraId="62E9E57B" w14:textId="0476954B" w:rsidR="00426E9F" w:rsidRDefault="00426E9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Hobbys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>Sport, Wandern, Kochen, Reisen</w:t>
      </w:r>
    </w:p>
    <w:p w14:paraId="62924277" w14:textId="77777777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6747E6F6" w14:textId="2B3A3639" w:rsidR="00300827" w:rsidRDefault="00300827" w:rsidP="00D973EF">
      <w:pPr>
        <w:spacing w:after="0" w:line="240" w:lineRule="auto"/>
        <w:rPr>
          <w:rFonts w:ascii="Arial" w:hAnsi="Arial" w:cs="Arial"/>
        </w:rPr>
      </w:pPr>
    </w:p>
    <w:bookmarkEnd w:id="0"/>
    <w:p w14:paraId="4C744881" w14:textId="5AFC1904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47F661CE" w14:textId="76987764" w:rsidR="00300827" w:rsidRPr="00F07F49" w:rsidRDefault="00300827" w:rsidP="0030082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Referenzen</w:t>
      </w:r>
    </w:p>
    <w:p w14:paraId="5213064F" w14:textId="77777777" w:rsidR="00300827" w:rsidRDefault="00300827" w:rsidP="003008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63FBCFE" w14:textId="64283828" w:rsidR="00300827" w:rsidRDefault="00300827" w:rsidP="003008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Referenzen werden gerne auf Anfrage bekanntgegeben</w:t>
      </w:r>
    </w:p>
    <w:p w14:paraId="7F06EE71" w14:textId="77777777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240E4E3D" w14:textId="77777777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51A98463" w14:textId="77777777" w:rsidR="00F07F49" w:rsidRDefault="00F07F49" w:rsidP="00D973EF">
      <w:pPr>
        <w:spacing w:after="0" w:line="240" w:lineRule="auto"/>
        <w:rPr>
          <w:rFonts w:ascii="Arial" w:hAnsi="Arial" w:cs="Arial"/>
        </w:rPr>
      </w:pPr>
    </w:p>
    <w:p w14:paraId="6F48B09D" w14:textId="77777777"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14:paraId="52AC7164" w14:textId="77777777" w:rsidR="00DD29A0" w:rsidRDefault="00DD29A0" w:rsidP="00D973EF">
      <w:pPr>
        <w:spacing w:after="0" w:line="240" w:lineRule="auto"/>
        <w:rPr>
          <w:rFonts w:ascii="Arial" w:hAnsi="Arial" w:cs="Arial"/>
        </w:rPr>
      </w:pPr>
    </w:p>
    <w:p w14:paraId="2577D0B5" w14:textId="5FA84E4E" w:rsidR="001F18B0" w:rsidRDefault="001F18B0" w:rsidP="00426E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</w:t>
      </w:r>
      <w:r w:rsidR="000A5B9B">
        <w:rPr>
          <w:rFonts w:ascii="Arial" w:hAnsi="Arial" w:cs="Arial"/>
        </w:rPr>
        <w:t>ort</w:t>
      </w:r>
      <w:r w:rsidR="00426E9F" w:rsidRPr="00426E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2443C5DB" w14:textId="77777777" w:rsidR="001F18B0" w:rsidRDefault="001F18B0" w:rsidP="00426E9F">
      <w:pPr>
        <w:spacing w:after="0" w:line="240" w:lineRule="auto"/>
        <w:rPr>
          <w:rFonts w:ascii="Monotype Corsiva" w:hAnsi="Monotype Corsiva" w:cs="Arial"/>
          <w:color w:val="1F4E79" w:themeColor="accent1" w:themeShade="80"/>
          <w:sz w:val="36"/>
          <w:szCs w:val="36"/>
        </w:rPr>
      </w:pPr>
    </w:p>
    <w:p w14:paraId="2157D12B" w14:textId="75FB2AE5" w:rsidR="00DD29A0" w:rsidRPr="002B614F" w:rsidRDefault="00DD29A0" w:rsidP="001F18B0">
      <w:pPr>
        <w:rPr>
          <w:rFonts w:ascii="Handwriting - Dakota" w:hAnsi="Handwriting - Dakota"/>
          <w:color w:val="000000" w:themeColor="text1"/>
          <w:sz w:val="40"/>
        </w:rPr>
      </w:pPr>
    </w:p>
    <w:sectPr w:rsidR="00DD29A0" w:rsidRPr="002B614F" w:rsidSect="002B6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1" w:right="1417" w:bottom="1016" w:left="1417" w:header="4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77DE0" w14:textId="77777777" w:rsidR="00B7367F" w:rsidRDefault="00B7367F" w:rsidP="00B760E9">
      <w:pPr>
        <w:spacing w:after="0" w:line="240" w:lineRule="auto"/>
      </w:pPr>
      <w:r>
        <w:separator/>
      </w:r>
    </w:p>
  </w:endnote>
  <w:endnote w:type="continuationSeparator" w:id="0">
    <w:p w14:paraId="58C82A4D" w14:textId="77777777" w:rsidR="00B7367F" w:rsidRDefault="00B7367F" w:rsidP="00B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Handwriting - Dakota">
    <w:altName w:val="Calibri"/>
    <w:panose1 w:val="020B0604020202020204"/>
    <w:charset w:val="00"/>
    <w:family w:val="script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3857" w14:textId="77777777" w:rsidR="00B95250" w:rsidRDefault="00B952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CEC3" w14:textId="77777777" w:rsidR="00426E9F" w:rsidRPr="00DF57B2" w:rsidRDefault="00426E9F" w:rsidP="00426E9F">
    <w:pPr>
      <w:pStyle w:val="Fuzeile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DF57B2">
      <w:rPr>
        <w:rFonts w:ascii="Arial" w:hAnsi="Arial" w:cs="Arial"/>
        <w:color w:val="7F7F7F" w:themeColor="text1" w:themeTint="80"/>
        <w:sz w:val="18"/>
        <w:szCs w:val="18"/>
      </w:rPr>
      <w:t xml:space="preserve">Seite 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F35B28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DF57B2">
      <w:rPr>
        <w:rFonts w:ascii="Arial" w:hAnsi="Arial" w:cs="Arial"/>
        <w:color w:val="7F7F7F" w:themeColor="text1" w:themeTint="80"/>
        <w:sz w:val="18"/>
        <w:szCs w:val="18"/>
      </w:rPr>
      <w:t xml:space="preserve"> von 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F35B28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1455" w14:textId="77777777" w:rsidR="00B95250" w:rsidRDefault="00B952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330DF" w14:textId="77777777" w:rsidR="00B7367F" w:rsidRDefault="00B7367F" w:rsidP="00B760E9">
      <w:pPr>
        <w:spacing w:after="0" w:line="240" w:lineRule="auto"/>
      </w:pPr>
      <w:r>
        <w:separator/>
      </w:r>
    </w:p>
  </w:footnote>
  <w:footnote w:type="continuationSeparator" w:id="0">
    <w:p w14:paraId="124A5425" w14:textId="77777777" w:rsidR="00B7367F" w:rsidRDefault="00B7367F" w:rsidP="00B7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057A" w14:textId="77777777" w:rsidR="00B95250" w:rsidRDefault="00B952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6521" w14:textId="676F92D6" w:rsidR="00D06D16" w:rsidRPr="00B95250" w:rsidRDefault="00D06D16" w:rsidP="002B614F">
    <w:pPr>
      <w:spacing w:line="240" w:lineRule="auto"/>
      <w:rPr>
        <w:rFonts w:ascii="Arial" w:hAnsi="Arial" w:cs="Arial"/>
        <w:color w:val="1F4E79" w:themeColor="accent1" w:themeShade="80"/>
      </w:rPr>
    </w:pPr>
    <w:r>
      <w:rPr>
        <w:rFonts w:ascii="Arial" w:hAnsi="Arial" w:cs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78FEDA" wp14:editId="05D3213C">
              <wp:simplePos x="0" y="0"/>
              <wp:positionH relativeFrom="leftMargin">
                <wp:posOffset>-63500</wp:posOffset>
              </wp:positionH>
              <wp:positionV relativeFrom="paragraph">
                <wp:posOffset>-455930</wp:posOffset>
              </wp:positionV>
              <wp:extent cx="7658100" cy="942340"/>
              <wp:effectExtent l="0" t="0" r="19050" b="1016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42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AD819" id="Rechteck 1" o:spid="_x0000_s1026" style="position:absolute;margin-left:-5pt;margin-top:-35.9pt;width:603pt;height:74.2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" fillcolor="#f2f2f2 [3052]" strokecolor="#1f4d78 [1604]" strokeweight="1pt">
              <w10:wrap anchorx="margin"/>
            </v:rect>
          </w:pict>
        </mc:Fallback>
      </mc:AlternateContent>
    </w:r>
    <w:r w:rsidRPr="00D06D16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="00B95250">
      <w:rPr>
        <w:rFonts w:ascii="Arial" w:hAnsi="Arial" w:cs="Arial"/>
        <w:color w:val="1F4E79" w:themeColor="accent1" w:themeShade="80"/>
      </w:rPr>
      <w:t>Petra</w:t>
    </w:r>
    <w:r w:rsidRPr="00B95250">
      <w:rPr>
        <w:rFonts w:ascii="Arial" w:hAnsi="Arial" w:cs="Arial"/>
        <w:color w:val="1F4E79" w:themeColor="accent1" w:themeShade="80"/>
      </w:rPr>
      <w:t xml:space="preserve"> Muster – </w:t>
    </w:r>
    <w:proofErr w:type="spellStart"/>
    <w:r w:rsidRPr="00B95250">
      <w:rPr>
        <w:rFonts w:ascii="Arial" w:hAnsi="Arial" w:cs="Arial"/>
        <w:color w:val="1F4E79" w:themeColor="accent1" w:themeShade="80"/>
      </w:rPr>
      <w:t>Musterstrasse</w:t>
    </w:r>
    <w:proofErr w:type="spellEnd"/>
    <w:r w:rsidR="000A5B9B" w:rsidRPr="00B95250">
      <w:rPr>
        <w:rFonts w:ascii="Arial" w:hAnsi="Arial" w:cs="Arial"/>
        <w:color w:val="1F4E79" w:themeColor="accent1" w:themeShade="80"/>
      </w:rPr>
      <w:t xml:space="preserve"> 99</w:t>
    </w:r>
    <w:r w:rsidRPr="00B95250">
      <w:rPr>
        <w:rFonts w:ascii="Arial" w:hAnsi="Arial" w:cs="Arial"/>
        <w:color w:val="1F4E79" w:themeColor="accent1" w:themeShade="80"/>
      </w:rPr>
      <w:t xml:space="preserve"> – 9999 Musterort</w:t>
    </w:r>
  </w:p>
  <w:p w14:paraId="751D7927" w14:textId="77777777" w:rsidR="00F1036C" w:rsidRPr="00E83FD7" w:rsidRDefault="00F1036C" w:rsidP="009329F1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296F" w14:textId="77777777" w:rsidR="00B95250" w:rsidRDefault="00B952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E9"/>
    <w:rsid w:val="0000742F"/>
    <w:rsid w:val="000A5B9B"/>
    <w:rsid w:val="000C2C33"/>
    <w:rsid w:val="000D16A4"/>
    <w:rsid w:val="00100762"/>
    <w:rsid w:val="001153C3"/>
    <w:rsid w:val="0012117A"/>
    <w:rsid w:val="001220DC"/>
    <w:rsid w:val="001B4716"/>
    <w:rsid w:val="001C1055"/>
    <w:rsid w:val="001F18B0"/>
    <w:rsid w:val="00221014"/>
    <w:rsid w:val="00266794"/>
    <w:rsid w:val="00272690"/>
    <w:rsid w:val="002A0D69"/>
    <w:rsid w:val="002B614F"/>
    <w:rsid w:val="00300827"/>
    <w:rsid w:val="003653EB"/>
    <w:rsid w:val="003739C7"/>
    <w:rsid w:val="003834FE"/>
    <w:rsid w:val="00386E3D"/>
    <w:rsid w:val="003C0F95"/>
    <w:rsid w:val="003C79E8"/>
    <w:rsid w:val="00426E9F"/>
    <w:rsid w:val="00434C26"/>
    <w:rsid w:val="00476EDB"/>
    <w:rsid w:val="004A741A"/>
    <w:rsid w:val="004D2C20"/>
    <w:rsid w:val="004E6084"/>
    <w:rsid w:val="0057761D"/>
    <w:rsid w:val="00642917"/>
    <w:rsid w:val="00645FA2"/>
    <w:rsid w:val="006D0D36"/>
    <w:rsid w:val="006E296A"/>
    <w:rsid w:val="00706160"/>
    <w:rsid w:val="00712CAF"/>
    <w:rsid w:val="007161FB"/>
    <w:rsid w:val="00753C55"/>
    <w:rsid w:val="007A6CE4"/>
    <w:rsid w:val="007A737B"/>
    <w:rsid w:val="007E3164"/>
    <w:rsid w:val="007E3F36"/>
    <w:rsid w:val="007F7A42"/>
    <w:rsid w:val="00815370"/>
    <w:rsid w:val="00830DB2"/>
    <w:rsid w:val="008B1FD0"/>
    <w:rsid w:val="008C3005"/>
    <w:rsid w:val="008E21AF"/>
    <w:rsid w:val="008F568F"/>
    <w:rsid w:val="008F6CDA"/>
    <w:rsid w:val="00910433"/>
    <w:rsid w:val="009329F1"/>
    <w:rsid w:val="009459F4"/>
    <w:rsid w:val="009739AC"/>
    <w:rsid w:val="00994AA7"/>
    <w:rsid w:val="009E5768"/>
    <w:rsid w:val="00A144EB"/>
    <w:rsid w:val="00A6218B"/>
    <w:rsid w:val="00A657EE"/>
    <w:rsid w:val="00AC0B4B"/>
    <w:rsid w:val="00B023CB"/>
    <w:rsid w:val="00B3169F"/>
    <w:rsid w:val="00B7367F"/>
    <w:rsid w:val="00B760E9"/>
    <w:rsid w:val="00B95250"/>
    <w:rsid w:val="00C07E14"/>
    <w:rsid w:val="00C110C0"/>
    <w:rsid w:val="00C15D0C"/>
    <w:rsid w:val="00C41770"/>
    <w:rsid w:val="00C66C28"/>
    <w:rsid w:val="00C7092B"/>
    <w:rsid w:val="00CB5E59"/>
    <w:rsid w:val="00D05B59"/>
    <w:rsid w:val="00D06D16"/>
    <w:rsid w:val="00D20483"/>
    <w:rsid w:val="00D31AE9"/>
    <w:rsid w:val="00D973EF"/>
    <w:rsid w:val="00DA7AC7"/>
    <w:rsid w:val="00DB4076"/>
    <w:rsid w:val="00DC7DD0"/>
    <w:rsid w:val="00DD29A0"/>
    <w:rsid w:val="00DF57B2"/>
    <w:rsid w:val="00E04436"/>
    <w:rsid w:val="00E268F8"/>
    <w:rsid w:val="00E83FD7"/>
    <w:rsid w:val="00EB3BFE"/>
    <w:rsid w:val="00ED5B45"/>
    <w:rsid w:val="00EE272B"/>
    <w:rsid w:val="00EE543B"/>
    <w:rsid w:val="00EE612E"/>
    <w:rsid w:val="00EF0098"/>
    <w:rsid w:val="00EF38DC"/>
    <w:rsid w:val="00F07F49"/>
    <w:rsid w:val="00F1036C"/>
    <w:rsid w:val="00F35B28"/>
    <w:rsid w:val="00F4391D"/>
    <w:rsid w:val="00F47C48"/>
    <w:rsid w:val="00F71A61"/>
    <w:rsid w:val="00F83036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7E9710"/>
  <w15:chartTrackingRefBased/>
  <w15:docId w15:val="{636059D7-8D2A-4027-87A5-F8013F3F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0E9"/>
  </w:style>
  <w:style w:type="paragraph" w:styleId="Fuzeile">
    <w:name w:val="footer"/>
    <w:basedOn w:val="Standard"/>
    <w:link w:val="Fu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0E9"/>
  </w:style>
  <w:style w:type="paragraph" w:styleId="Listenabsatz">
    <w:name w:val="List Paragraph"/>
    <w:basedOn w:val="Standard"/>
    <w:uiPriority w:val="34"/>
    <w:qFormat/>
    <w:rsid w:val="00C15D0C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1497</Characters>
  <Application>Microsoft Office Word</Application>
  <DocSecurity>0</DocSecurity>
  <Lines>115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>https://vorla.ch</Company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>Lebenslauf Vorlage</dc:subject>
  <dc:creator>https://vorla.ch</dc:creator>
  <cp:keywords>Lebenslauf</cp:keywords>
  <dc:description>https://vorla.ch</dc:description>
  <cp:lastModifiedBy>Michael Muther</cp:lastModifiedBy>
  <cp:revision>17</cp:revision>
  <cp:lastPrinted>2017-07-24T10:33:00Z</cp:lastPrinted>
  <dcterms:created xsi:type="dcterms:W3CDTF">2014-01-29T21:12:00Z</dcterms:created>
  <dcterms:modified xsi:type="dcterms:W3CDTF">2019-11-09T15:45:00Z</dcterms:modified>
  <cp:category/>
</cp:coreProperties>
</file>