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542CA7F5" w:rsidR="00723E1D" w:rsidRPr="005E1EAA" w:rsidRDefault="0038687D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3F70" wp14:editId="209EB639">
                <wp:simplePos x="0" y="0"/>
                <wp:positionH relativeFrom="column">
                  <wp:posOffset>4097782</wp:posOffset>
                </wp:positionH>
                <wp:positionV relativeFrom="paragraph">
                  <wp:posOffset>-1019556</wp:posOffset>
                </wp:positionV>
                <wp:extent cx="1755648" cy="850392"/>
                <wp:effectExtent l="0" t="0" r="0" b="6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8503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D7BE6" w14:textId="7CDC90A3" w:rsidR="0038687D" w:rsidRPr="0038687D" w:rsidRDefault="0038687D" w:rsidP="003868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87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3F70" id="Rechteck 2" o:spid="_x0000_s1026" style="position:absolute;margin-left:322.65pt;margin-top:-80.3pt;width:138.25pt;height:6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" fillcolor="#f2f2f2 [3052]" stroked="f" strokeweight="2pt">
                <v:textbox>
                  <w:txbxContent>
                    <w:p w14:paraId="466D7BE6" w14:textId="7CDC90A3" w:rsidR="0038687D" w:rsidRPr="0038687D" w:rsidRDefault="0038687D" w:rsidP="003868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687D">
                        <w:rPr>
                          <w:rFonts w:ascii="Arial" w:hAnsi="Arial" w:cs="Arial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79657E">
        <w:rPr>
          <w:rFonts w:ascii="Arial" w:hAnsi="Arial" w:cs="Arial"/>
          <w:sz w:val="16"/>
          <w:szCs w:val="16"/>
          <w:u w:val="single"/>
        </w:rPr>
        <w:t>Firma,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50C1990E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525903A0" w:rsidR="009D42BC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[Anrede]</w:t>
                            </w:r>
                          </w:p>
                          <w:p w14:paraId="5DC7EEDB" w14:textId="11C31BF4" w:rsidR="00723E1D" w:rsidRPr="00083603" w:rsidRDefault="0038687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  <w:p w14:paraId="5A232A63" w14:textId="6F2E0C0F" w:rsidR="00723E1D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  <w:p w14:paraId="121E0836" w14:textId="55BDA1B1" w:rsidR="00723E1D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" filled="f" stroked="f">
                <v:textbox inset="0,0,0,0">
                  <w:txbxContent>
                    <w:p w14:paraId="1738169B" w14:textId="525903A0" w:rsidR="009D42BC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[Anrede]</w:t>
                      </w:r>
                    </w:p>
                    <w:p w14:paraId="5DC7EEDB" w14:textId="11C31BF4" w:rsidR="00723E1D" w:rsidRPr="00083603" w:rsidRDefault="0038687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>]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Name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  <w:p w14:paraId="5A232A63" w14:textId="6F2E0C0F" w:rsidR="00723E1D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  <w:p w14:paraId="121E0836" w14:textId="55BDA1B1" w:rsidR="00723E1D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PLZ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Ort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38687D">
        <w:rPr>
          <w:rFonts w:ascii="Arial" w:hAnsi="Arial" w:cs="Arial"/>
        </w:rPr>
        <w:t>[Ort]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38687D">
        <w:rPr>
          <w:rFonts w:ascii="Arial" w:hAnsi="Arial" w:cs="Arial"/>
          <w:noProof/>
        </w:rPr>
        <w:t>5. Januar 2020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  <w:bookmarkStart w:id="0" w:name="_GoBack"/>
      <w:bookmarkEnd w:id="0"/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3C8A52B0" w:rsidR="00060D13" w:rsidRPr="0079657E" w:rsidRDefault="0079657E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Arbeitsbestätigung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22261ACC" w14:textId="49E7E0B7" w:rsidR="0079657E" w:rsidRPr="0079657E" w:rsidRDefault="0038687D" w:rsidP="004D18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[Herr oder Frau]</w:t>
      </w:r>
      <w:r w:rsidR="0079657E" w:rsidRPr="0079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[Vorname] [Nachname]</w:t>
      </w:r>
      <w:r w:rsidR="0079657E" w:rsidRPr="0079657E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[Geburtsdatum]</w:t>
      </w:r>
      <w:r w:rsidR="0079657E">
        <w:rPr>
          <w:rFonts w:ascii="Arial" w:hAnsi="Arial" w:cs="Arial"/>
        </w:rPr>
        <w:t xml:space="preserve">, von </w:t>
      </w:r>
      <w:r>
        <w:rPr>
          <w:rFonts w:ascii="Arial" w:hAnsi="Arial" w:cs="Arial"/>
        </w:rPr>
        <w:t>[Geburtsort]</w:t>
      </w:r>
      <w:r w:rsidR="0079657E">
        <w:rPr>
          <w:rFonts w:ascii="Arial" w:hAnsi="Arial" w:cs="Arial"/>
        </w:rPr>
        <w:t xml:space="preserve">, war vom </w:t>
      </w:r>
      <w:r>
        <w:rPr>
          <w:rFonts w:ascii="Arial" w:hAnsi="Arial" w:cs="Arial"/>
        </w:rPr>
        <w:t>[Datum]</w:t>
      </w:r>
      <w:r w:rsidR="0079657E">
        <w:rPr>
          <w:rFonts w:ascii="Arial" w:hAnsi="Arial" w:cs="Arial"/>
        </w:rPr>
        <w:t xml:space="preserve"> </w:t>
      </w:r>
      <w:r w:rsidR="0079657E" w:rsidRPr="0079657E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[Datum]</w:t>
      </w:r>
      <w:r w:rsidR="0079657E" w:rsidRPr="0079657E">
        <w:rPr>
          <w:rFonts w:ascii="Arial" w:hAnsi="Arial" w:cs="Arial"/>
        </w:rPr>
        <w:t xml:space="preserve"> bei uns als </w:t>
      </w:r>
      <w:r>
        <w:rPr>
          <w:rFonts w:ascii="Arial" w:hAnsi="Arial" w:cs="Arial"/>
        </w:rPr>
        <w:t>[Funktion]</w:t>
      </w:r>
      <w:r w:rsidR="0079657E" w:rsidRPr="0079657E">
        <w:rPr>
          <w:rFonts w:ascii="Arial" w:hAnsi="Arial" w:cs="Arial"/>
        </w:rPr>
        <w:t xml:space="preserve"> in der Abteilung </w:t>
      </w:r>
      <w:r>
        <w:rPr>
          <w:rFonts w:ascii="Arial" w:hAnsi="Arial" w:cs="Arial"/>
        </w:rPr>
        <w:t>[Abteilungsbezeichnung]</w:t>
      </w:r>
      <w:r w:rsidR="0079657E" w:rsidRPr="0079657E">
        <w:rPr>
          <w:rFonts w:ascii="Arial" w:hAnsi="Arial" w:cs="Arial"/>
        </w:rPr>
        <w:t xml:space="preserve"> tätig. Sein Arbeitspensum betrug </w:t>
      </w:r>
      <w:r>
        <w:rPr>
          <w:rFonts w:ascii="Arial" w:hAnsi="Arial" w:cs="Arial"/>
        </w:rPr>
        <w:t>[Prozentzahl]</w:t>
      </w:r>
      <w:r w:rsidR="0079657E" w:rsidRPr="0079657E">
        <w:rPr>
          <w:rFonts w:ascii="Arial" w:hAnsi="Arial" w:cs="Arial"/>
        </w:rPr>
        <w:t>%.</w:t>
      </w:r>
    </w:p>
    <w:p w14:paraId="2ADEB7D0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3D3E66C7" w14:textId="19D7A18D" w:rsidR="0079657E" w:rsidRPr="0079657E" w:rsidRDefault="0038687D" w:rsidP="004D18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[Herr oder Frau]</w:t>
      </w:r>
      <w:r w:rsidRPr="0079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[Name]</w:t>
      </w:r>
      <w:r w:rsidR="0079657E" w:rsidRPr="0079657E">
        <w:rPr>
          <w:rFonts w:ascii="Arial" w:hAnsi="Arial" w:cs="Arial"/>
        </w:rPr>
        <w:t xml:space="preserve"> war für folgende Aufgaben zuständig:</w:t>
      </w:r>
    </w:p>
    <w:p w14:paraId="1DF9AD52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0E7AF224" w14:textId="59D8D0BA" w:rsidR="0079657E" w:rsidRPr="0079657E" w:rsidRDefault="0038687D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553C83DF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0D9BDBB4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2F484C21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44103674" w14:textId="77777777" w:rsidR="0038687D" w:rsidRPr="0079657E" w:rsidRDefault="0038687D" w:rsidP="004D1871">
      <w:pPr>
        <w:spacing w:line="276" w:lineRule="auto"/>
        <w:rPr>
          <w:rFonts w:ascii="Arial" w:hAnsi="Arial" w:cs="Arial"/>
        </w:rPr>
      </w:pPr>
    </w:p>
    <w:p w14:paraId="153F7B28" w14:textId="77777777" w:rsidR="0079657E" w:rsidRPr="0079657E" w:rsidRDefault="0079657E" w:rsidP="0079657E">
      <w:pPr>
        <w:rPr>
          <w:rFonts w:ascii="Arial" w:hAnsi="Arial" w:cs="Arial"/>
        </w:rPr>
      </w:pPr>
    </w:p>
    <w:p w14:paraId="0AEA0462" w14:textId="77777777" w:rsidR="0079657E" w:rsidRPr="0079657E" w:rsidRDefault="0079657E" w:rsidP="0079657E">
      <w:pPr>
        <w:rPr>
          <w:rFonts w:ascii="Arial" w:hAnsi="Arial" w:cs="Arial"/>
        </w:rPr>
      </w:pPr>
    </w:p>
    <w:p w14:paraId="4EB6D1FB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Freundliche Grüsse</w:t>
      </w:r>
    </w:p>
    <w:p w14:paraId="56A274BB" w14:textId="77777777" w:rsidR="0079657E" w:rsidRPr="0079657E" w:rsidRDefault="0079657E" w:rsidP="0079657E">
      <w:pPr>
        <w:rPr>
          <w:rFonts w:ascii="Arial" w:hAnsi="Arial" w:cs="Arial"/>
        </w:rPr>
      </w:pPr>
    </w:p>
    <w:p w14:paraId="31650F03" w14:textId="77777777" w:rsidR="0079657E" w:rsidRPr="0079657E" w:rsidRDefault="0079657E" w:rsidP="0079657E">
      <w:pPr>
        <w:rPr>
          <w:rFonts w:ascii="Arial" w:hAnsi="Arial" w:cs="Arial"/>
        </w:rPr>
      </w:pPr>
    </w:p>
    <w:p w14:paraId="288D0223" w14:textId="6DB9CDE6" w:rsidR="0038687D" w:rsidRPr="0079657E" w:rsidRDefault="0038687D" w:rsidP="00796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[Vorname] [Name] </w:t>
      </w:r>
      <w:r>
        <w:rPr>
          <w:rFonts w:ascii="Arial" w:hAnsi="Arial" w:cs="Arial"/>
        </w:rPr>
        <w:br/>
      </w:r>
      <w:r w:rsidRPr="0038687D">
        <w:rPr>
          <w:rFonts w:ascii="Arial" w:hAnsi="Arial" w:cs="Arial"/>
          <w:sz w:val="18"/>
        </w:rPr>
        <w:t>[Funktion]</w:t>
      </w:r>
    </w:p>
    <w:p w14:paraId="1D167212" w14:textId="77777777" w:rsidR="00083603" w:rsidRPr="0038687D" w:rsidRDefault="00083603" w:rsidP="00060D13">
      <w:pPr>
        <w:rPr>
          <w:rFonts w:ascii="Arial" w:hAnsi="Arial" w:cs="Arial"/>
        </w:rPr>
      </w:pPr>
    </w:p>
    <w:p w14:paraId="700DA0BA" w14:textId="33617320" w:rsidR="001163DE" w:rsidRPr="00A44057" w:rsidRDefault="001163DE" w:rsidP="00060D13">
      <w:pPr>
        <w:rPr>
          <w:rFonts w:ascii="Arial" w:hAnsi="Arial" w:cs="Arial"/>
        </w:rPr>
      </w:pPr>
    </w:p>
    <w:sectPr w:rsidR="001163DE" w:rsidRPr="00A44057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0BEA" w14:textId="77777777" w:rsidR="006D3897" w:rsidRDefault="006D3897" w:rsidP="00481865">
      <w:pPr>
        <w:spacing w:line="240" w:lineRule="auto"/>
      </w:pPr>
      <w:r>
        <w:separator/>
      </w:r>
    </w:p>
  </w:endnote>
  <w:endnote w:type="continuationSeparator" w:id="0">
    <w:p w14:paraId="20B2BA28" w14:textId="77777777" w:rsidR="006D3897" w:rsidRDefault="006D3897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6D3897">
      <w:fldChar w:fldCharType="begin"/>
    </w:r>
    <w:r w:rsidR="006D3897">
      <w:instrText xml:space="preserve"> NUMPAGES  \* Arabic  \* MERGEFORMAT </w:instrText>
    </w:r>
    <w:r w:rsidR="006D3897">
      <w:fldChar w:fldCharType="separate"/>
    </w:r>
    <w:r w:rsidR="00AD1C78">
      <w:rPr>
        <w:noProof/>
      </w:rPr>
      <w:t>1</w:t>
    </w:r>
    <w:r w:rsidR="006D38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4848" w14:textId="77777777" w:rsidR="006D3897" w:rsidRDefault="006D3897" w:rsidP="00481865">
      <w:pPr>
        <w:spacing w:line="240" w:lineRule="auto"/>
      </w:pPr>
      <w:r>
        <w:separator/>
      </w:r>
    </w:p>
  </w:footnote>
  <w:footnote w:type="continuationSeparator" w:id="0">
    <w:p w14:paraId="203FF3DB" w14:textId="77777777" w:rsidR="006D3897" w:rsidRDefault="006D3897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4FC1"/>
    <w:multiLevelType w:val="hybridMultilevel"/>
    <w:tmpl w:val="17E40668"/>
    <w:lvl w:ilvl="0" w:tplc="52482524">
      <w:start w:val="60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092A"/>
    <w:multiLevelType w:val="hybridMultilevel"/>
    <w:tmpl w:val="94A8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8687D"/>
    <w:rsid w:val="003B401A"/>
    <w:rsid w:val="003B562D"/>
    <w:rsid w:val="003B65DB"/>
    <w:rsid w:val="004123FF"/>
    <w:rsid w:val="00455545"/>
    <w:rsid w:val="004643BA"/>
    <w:rsid w:val="00481865"/>
    <w:rsid w:val="004D1871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897"/>
    <w:rsid w:val="006D3C4F"/>
    <w:rsid w:val="00723E1D"/>
    <w:rsid w:val="007375CC"/>
    <w:rsid w:val="0079657E"/>
    <w:rsid w:val="007E0B01"/>
    <w:rsid w:val="00833B94"/>
    <w:rsid w:val="00857414"/>
    <w:rsid w:val="00857510"/>
    <w:rsid w:val="008F18F4"/>
    <w:rsid w:val="00907E3A"/>
    <w:rsid w:val="00997F8E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79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94C7-D253-3947-8385-27F90F92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70</Words>
  <Characters>543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Arbeitsbestätigung Vorlage</vt:lpstr>
    </vt:vector>
  </TitlesOfParts>
  <Manager/>
  <Company>https://vorla.ch</Company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Arbeitsbestätigung Vorlage</dc:title>
  <dc:subject/>
  <dc:creator>https://vorla.ch</dc:creator>
  <cp:keywords/>
  <dc:description>Arbeitsbestätigung Vorlage</dc:description>
  <cp:lastModifiedBy>Michael Muther</cp:lastModifiedBy>
  <cp:revision>2</cp:revision>
  <cp:lastPrinted>2017-12-21T07:25:00Z</cp:lastPrinted>
  <dcterms:created xsi:type="dcterms:W3CDTF">2020-01-05T10:26:00Z</dcterms:created>
  <dcterms:modified xsi:type="dcterms:W3CDTF">2020-01-05T10:26:00Z</dcterms:modified>
  <cp:category/>
</cp:coreProperties>
</file>