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AAF57" w14:textId="21B3D885" w:rsidR="00723E1D" w:rsidRPr="005E1EAA" w:rsidRDefault="00B33C9B" w:rsidP="005E1EAA">
      <w:pPr>
        <w:spacing w:before="360" w:line="240" w:lineRule="auto"/>
        <w:rPr>
          <w:rFonts w:ascii="Arial" w:hAnsi="Arial" w:cs="Arial"/>
          <w:sz w:val="16"/>
          <w:szCs w:val="16"/>
          <w:u w:val="single"/>
        </w:rPr>
      </w:pPr>
      <w:r w:rsidRPr="00083603">
        <w:rPr>
          <w:rFonts w:ascii="Arial" w:hAnsi="Arial" w:cs="Arial"/>
          <w:sz w:val="16"/>
          <w:szCs w:val="16"/>
          <w:u w:val="single"/>
        </w:rPr>
        <w:t>Vorname Name</w:t>
      </w:r>
      <w:r w:rsidR="00A84A15" w:rsidRPr="00083603">
        <w:rPr>
          <w:rFonts w:ascii="Arial" w:hAnsi="Arial" w:cs="Arial"/>
          <w:sz w:val="16"/>
          <w:szCs w:val="16"/>
          <w:u w:val="single"/>
        </w:rPr>
        <w:t xml:space="preserve">, </w:t>
      </w:r>
      <w:r w:rsidRPr="00083603">
        <w:rPr>
          <w:rFonts w:ascii="Arial" w:hAnsi="Arial" w:cs="Arial"/>
          <w:sz w:val="16"/>
          <w:szCs w:val="16"/>
          <w:u w:val="single"/>
        </w:rPr>
        <w:t>Strasse Nr.</w:t>
      </w:r>
      <w:r w:rsidR="00A84A15" w:rsidRPr="00083603">
        <w:rPr>
          <w:rFonts w:ascii="Arial" w:hAnsi="Arial" w:cs="Arial"/>
          <w:sz w:val="16"/>
          <w:szCs w:val="16"/>
          <w:u w:val="single"/>
        </w:rPr>
        <w:t xml:space="preserve">, </w:t>
      </w:r>
      <w:r w:rsidRPr="00083603">
        <w:rPr>
          <w:rFonts w:ascii="Arial" w:hAnsi="Arial" w:cs="Arial"/>
          <w:sz w:val="16"/>
          <w:szCs w:val="16"/>
          <w:u w:val="single"/>
        </w:rPr>
        <w:t>PLZ Ort</w:t>
      </w:r>
    </w:p>
    <w:p w14:paraId="2C6017D6" w14:textId="2F8E862A" w:rsidR="00060D13" w:rsidRDefault="00010AEA" w:rsidP="00060D13">
      <w:pPr>
        <w:pStyle w:val="Lauftext"/>
        <w:rPr>
          <w:rFonts w:ascii="Arial" w:hAnsi="Arial" w:cs="Arial"/>
          <w:noProof/>
        </w:rPr>
      </w:pPr>
      <w:r w:rsidRPr="00083603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5DBFD86" wp14:editId="7399E48E">
                <wp:simplePos x="0" y="0"/>
                <wp:positionH relativeFrom="page">
                  <wp:posOffset>867410</wp:posOffset>
                </wp:positionH>
                <wp:positionV relativeFrom="page">
                  <wp:posOffset>1828800</wp:posOffset>
                </wp:positionV>
                <wp:extent cx="3060065" cy="1440180"/>
                <wp:effectExtent l="635" t="0" r="0" b="0"/>
                <wp:wrapTopAndBottom/>
                <wp:docPr id="3" name="Text Box 2" descr="Anschrif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8169B" w14:textId="77777777" w:rsidR="009D42BC" w:rsidRPr="00083603" w:rsidRDefault="00723E1D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83603">
                              <w:rPr>
                                <w:rFonts w:ascii="Arial" w:hAnsi="Arial" w:cs="Arial"/>
                                <w:lang w:val="de-DE"/>
                              </w:rPr>
                              <w:t>Anrede</w:t>
                            </w:r>
                          </w:p>
                          <w:p w14:paraId="5DC7EEDB" w14:textId="77777777" w:rsidR="00723E1D" w:rsidRPr="00083603" w:rsidRDefault="00723E1D" w:rsidP="004D5141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83603">
                              <w:rPr>
                                <w:rFonts w:ascii="Arial" w:hAnsi="Arial" w:cs="Arial"/>
                              </w:rPr>
                              <w:t>Vorname</w:t>
                            </w:r>
                            <w:r w:rsidRPr="00083603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Name</w:t>
                            </w:r>
                          </w:p>
                          <w:p w14:paraId="5A232A63" w14:textId="77777777" w:rsidR="00723E1D" w:rsidRPr="00083603" w:rsidRDefault="00723E1D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83603">
                              <w:rPr>
                                <w:rFonts w:ascii="Arial" w:hAnsi="Arial" w:cs="Arial"/>
                                <w:lang w:val="de-DE"/>
                              </w:rPr>
                              <w:t>Adresse</w:t>
                            </w:r>
                          </w:p>
                          <w:p w14:paraId="121E0836" w14:textId="77777777" w:rsidR="00723E1D" w:rsidRPr="00083603" w:rsidRDefault="00723E1D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83603">
                              <w:rPr>
                                <w:rFonts w:ascii="Arial" w:hAnsi="Arial" w:cs="Arial"/>
                                <w:lang w:val="de-DE"/>
                              </w:rPr>
                              <w:t>PLZ 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alt="Beschreibung: Anschrift" style="position:absolute;margin-left:68.3pt;margin-top:2in;width:240.9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" filled="f" stroked="f">
                <v:textbox inset="0,0,0,0">
                  <w:txbxContent>
                    <w:p w:rsidR="009D42BC" w:rsidRPr="00083603" w:rsidRDefault="00723E1D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083603">
                        <w:rPr>
                          <w:rFonts w:ascii="Arial" w:hAnsi="Arial" w:cs="Arial"/>
                          <w:lang w:val="de-DE"/>
                        </w:rPr>
                        <w:t>Anrede</w:t>
                      </w:r>
                    </w:p>
                    <w:p w:rsidR="00723E1D" w:rsidRPr="00083603" w:rsidRDefault="00723E1D" w:rsidP="004D5141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083603">
                        <w:rPr>
                          <w:rFonts w:ascii="Arial" w:hAnsi="Arial" w:cs="Arial"/>
                        </w:rPr>
                        <w:t>Vorname</w:t>
                      </w:r>
                      <w:r w:rsidRPr="00083603">
                        <w:rPr>
                          <w:rFonts w:ascii="Arial" w:hAnsi="Arial" w:cs="Arial"/>
                          <w:lang w:val="de-DE"/>
                        </w:rPr>
                        <w:t xml:space="preserve"> Name</w:t>
                      </w:r>
                    </w:p>
                    <w:p w:rsidR="00723E1D" w:rsidRPr="00083603" w:rsidRDefault="00723E1D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083603">
                        <w:rPr>
                          <w:rFonts w:ascii="Arial" w:hAnsi="Arial" w:cs="Arial"/>
                          <w:lang w:val="de-DE"/>
                        </w:rPr>
                        <w:t>Adresse</w:t>
                      </w:r>
                    </w:p>
                    <w:p w:rsidR="00723E1D" w:rsidRPr="00083603" w:rsidRDefault="00723E1D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083603">
                        <w:rPr>
                          <w:rFonts w:ascii="Arial" w:hAnsi="Arial" w:cs="Arial"/>
                          <w:lang w:val="de-DE"/>
                        </w:rPr>
                        <w:t>PLZ Ort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5E1EAA">
        <w:rPr>
          <w:rFonts w:ascii="Arial" w:hAnsi="Arial" w:cs="Arial"/>
        </w:rPr>
        <w:t>Musterort</w:t>
      </w:r>
      <w:r w:rsidR="00BB1565">
        <w:t xml:space="preserve">, </w:t>
      </w:r>
      <w:r w:rsidR="002070D2" w:rsidRPr="00083603">
        <w:rPr>
          <w:rFonts w:ascii="Arial" w:hAnsi="Arial" w:cs="Arial"/>
        </w:rPr>
        <w:fldChar w:fldCharType="begin"/>
      </w:r>
      <w:r w:rsidR="002070D2" w:rsidRPr="00083603">
        <w:rPr>
          <w:rFonts w:ascii="Arial" w:hAnsi="Arial" w:cs="Arial"/>
        </w:rPr>
        <w:instrText xml:space="preserve"> DATE  \@ "d. MMMM yyyy"  \* MERGEFORMAT </w:instrText>
      </w:r>
      <w:r w:rsidR="002070D2" w:rsidRPr="00083603">
        <w:rPr>
          <w:rFonts w:ascii="Arial" w:hAnsi="Arial" w:cs="Arial"/>
        </w:rPr>
        <w:fldChar w:fldCharType="separate"/>
      </w:r>
      <w:r w:rsidR="009936C2">
        <w:rPr>
          <w:rFonts w:ascii="Arial" w:hAnsi="Arial" w:cs="Arial"/>
          <w:noProof/>
        </w:rPr>
        <w:t>2. Januar 2020</w:t>
      </w:r>
      <w:r w:rsidR="002070D2" w:rsidRPr="00083603">
        <w:rPr>
          <w:rFonts w:ascii="Arial" w:hAnsi="Arial" w:cs="Arial"/>
          <w:noProof/>
        </w:rPr>
        <w:fldChar w:fldCharType="end"/>
      </w:r>
    </w:p>
    <w:p w14:paraId="15C69F2F" w14:textId="77777777" w:rsidR="00060D13" w:rsidRDefault="00060D13" w:rsidP="00060D13">
      <w:pPr>
        <w:pStyle w:val="Lauftext"/>
        <w:rPr>
          <w:rFonts w:ascii="Arial" w:hAnsi="Arial" w:cs="Arial"/>
          <w:noProof/>
        </w:rPr>
      </w:pPr>
    </w:p>
    <w:p w14:paraId="7FD592A1" w14:textId="77777777" w:rsidR="00060D13" w:rsidRDefault="00060D13" w:rsidP="00060D13">
      <w:pPr>
        <w:pStyle w:val="Lauftext"/>
        <w:rPr>
          <w:rFonts w:ascii="Arial" w:hAnsi="Arial" w:cs="Arial"/>
          <w:noProof/>
        </w:rPr>
      </w:pPr>
    </w:p>
    <w:p w14:paraId="7131F137" w14:textId="1E6FE04E" w:rsidR="00060D13" w:rsidRPr="00060D13" w:rsidRDefault="009936C2" w:rsidP="00060D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Kündigung </w:t>
      </w:r>
      <w:r w:rsidRPr="009936C2">
        <w:rPr>
          <w:rFonts w:ascii="Arial" w:hAnsi="Arial" w:cs="Arial"/>
          <w:b/>
        </w:rPr>
        <w:t>Abonnement</w:t>
      </w:r>
      <w:r>
        <w:rPr>
          <w:rFonts w:ascii="Arial" w:hAnsi="Arial" w:cs="Arial"/>
          <w:b/>
        </w:rPr>
        <w:t xml:space="preserve"> – Kundennummer [Kundennummer]</w:t>
      </w:r>
    </w:p>
    <w:p w14:paraId="7505ACCD" w14:textId="77777777" w:rsidR="00060D13" w:rsidRPr="00060D13" w:rsidRDefault="00060D13" w:rsidP="00060D13">
      <w:pPr>
        <w:rPr>
          <w:rFonts w:ascii="Arial" w:hAnsi="Arial" w:cs="Arial"/>
        </w:rPr>
      </w:pPr>
    </w:p>
    <w:p w14:paraId="75C31953" w14:textId="77777777" w:rsidR="00060D13" w:rsidRPr="00060D13" w:rsidRDefault="00060D13" w:rsidP="00060D13">
      <w:pPr>
        <w:rPr>
          <w:rFonts w:ascii="Arial" w:hAnsi="Arial" w:cs="Arial"/>
          <w:noProof/>
        </w:rPr>
      </w:pPr>
    </w:p>
    <w:p w14:paraId="748FE38C" w14:textId="1B6821F3" w:rsidR="00060D13" w:rsidRPr="00060D13" w:rsidRDefault="00083603" w:rsidP="00060D13">
      <w:pPr>
        <w:rPr>
          <w:rFonts w:ascii="Arial" w:hAnsi="Arial" w:cs="Arial"/>
        </w:rPr>
      </w:pPr>
      <w:r w:rsidRPr="00060D13">
        <w:rPr>
          <w:rFonts w:ascii="Arial" w:hAnsi="Arial" w:cs="Arial"/>
        </w:rPr>
        <w:t xml:space="preserve">Sehr geehrte Damen und Herren </w:t>
      </w:r>
    </w:p>
    <w:p w14:paraId="4F195F41" w14:textId="77777777" w:rsidR="00060D13" w:rsidRPr="00060D13" w:rsidRDefault="00060D13" w:rsidP="00060D13">
      <w:pPr>
        <w:rPr>
          <w:rFonts w:ascii="Arial" w:hAnsi="Arial" w:cs="Arial"/>
        </w:rPr>
      </w:pPr>
    </w:p>
    <w:p w14:paraId="42A5CE3D" w14:textId="78FCE13E" w:rsidR="00083603" w:rsidRPr="009936C2" w:rsidRDefault="009936C2" w:rsidP="00060D13">
      <w:pPr>
        <w:rPr>
          <w:rFonts w:ascii="Arial" w:hAnsi="Arial" w:cs="Arial"/>
        </w:rPr>
      </w:pPr>
      <w:r w:rsidRPr="009936C2">
        <w:rPr>
          <w:rFonts w:ascii="Arial" w:hAnsi="Arial" w:cs="Arial"/>
        </w:rPr>
        <w:t xml:space="preserve">Hiermit kündige ich das Abonnement </w:t>
      </w:r>
      <w:r>
        <w:rPr>
          <w:rFonts w:ascii="Arial" w:hAnsi="Arial" w:cs="Arial"/>
        </w:rPr>
        <w:t xml:space="preserve">der Zeitschrift [Zeitschriftname] auf den nächstmöglichen Zeitpunkt. </w:t>
      </w:r>
    </w:p>
    <w:p w14:paraId="6DE5DEDC" w14:textId="77777777" w:rsidR="00083603" w:rsidRPr="009936C2" w:rsidRDefault="00083603" w:rsidP="00060D13">
      <w:pPr>
        <w:rPr>
          <w:rFonts w:ascii="Arial" w:hAnsi="Arial" w:cs="Arial"/>
        </w:rPr>
      </w:pPr>
    </w:p>
    <w:p w14:paraId="26A3A2EC" w14:textId="5F947A20" w:rsidR="00083603" w:rsidRDefault="009936C2" w:rsidP="00060D13">
      <w:pPr>
        <w:rPr>
          <w:rFonts w:ascii="Arial" w:hAnsi="Arial" w:cs="Arial"/>
          <w:lang w:val="en"/>
        </w:rPr>
      </w:pPr>
      <w:proofErr w:type="spellStart"/>
      <w:r>
        <w:rPr>
          <w:rFonts w:ascii="Arial" w:hAnsi="Arial" w:cs="Arial"/>
          <w:lang w:val="en"/>
        </w:rPr>
        <w:t>Meine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Kundennummer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lautet</w:t>
      </w:r>
      <w:proofErr w:type="spellEnd"/>
      <w:r>
        <w:rPr>
          <w:rFonts w:ascii="Arial" w:hAnsi="Arial" w:cs="Arial"/>
          <w:lang w:val="en"/>
        </w:rPr>
        <w:t>: [</w:t>
      </w:r>
      <w:proofErr w:type="spellStart"/>
      <w:r>
        <w:rPr>
          <w:rFonts w:ascii="Arial" w:hAnsi="Arial" w:cs="Arial"/>
          <w:lang w:val="en"/>
        </w:rPr>
        <w:t>Kundennummer</w:t>
      </w:r>
      <w:proofErr w:type="spellEnd"/>
      <w:r>
        <w:rPr>
          <w:rFonts w:ascii="Arial" w:hAnsi="Arial" w:cs="Arial"/>
          <w:lang w:val="en"/>
        </w:rPr>
        <w:t>]</w:t>
      </w:r>
    </w:p>
    <w:p w14:paraId="5E1DF537" w14:textId="3E5525C8" w:rsidR="009936C2" w:rsidRDefault="009936C2" w:rsidP="00060D13">
      <w:pPr>
        <w:rPr>
          <w:rFonts w:ascii="Arial" w:hAnsi="Arial" w:cs="Arial"/>
          <w:lang w:val="en"/>
        </w:rPr>
      </w:pPr>
    </w:p>
    <w:p w14:paraId="61733DCB" w14:textId="14113D77" w:rsidR="00083603" w:rsidRDefault="009936C2" w:rsidP="00060D13">
      <w:pPr>
        <w:rPr>
          <w:rFonts w:ascii="Arial" w:hAnsi="Arial" w:cs="Arial"/>
        </w:rPr>
      </w:pPr>
      <w:r w:rsidRPr="009936C2">
        <w:rPr>
          <w:rFonts w:ascii="Arial" w:hAnsi="Arial" w:cs="Arial"/>
        </w:rPr>
        <w:t>Ich bitte Sie den Erhal</w:t>
      </w:r>
      <w:r>
        <w:rPr>
          <w:rFonts w:ascii="Arial" w:hAnsi="Arial" w:cs="Arial"/>
        </w:rPr>
        <w:t xml:space="preserve">t dieser Abo-Kündigung schriftlich zu bestätigen. </w:t>
      </w:r>
    </w:p>
    <w:p w14:paraId="746FBF0A" w14:textId="7E00E767" w:rsidR="009936C2" w:rsidRDefault="009936C2" w:rsidP="00060D13">
      <w:pPr>
        <w:rPr>
          <w:rFonts w:ascii="Arial" w:hAnsi="Arial" w:cs="Arial"/>
        </w:rPr>
      </w:pPr>
      <w:bookmarkStart w:id="0" w:name="_GoBack"/>
      <w:bookmarkEnd w:id="0"/>
    </w:p>
    <w:p w14:paraId="03BA5587" w14:textId="77777777" w:rsidR="009936C2" w:rsidRPr="009936C2" w:rsidRDefault="009936C2" w:rsidP="00060D13">
      <w:pPr>
        <w:rPr>
          <w:rFonts w:ascii="Arial" w:hAnsi="Arial" w:cs="Arial"/>
        </w:rPr>
      </w:pPr>
    </w:p>
    <w:p w14:paraId="1D167212" w14:textId="77777777" w:rsidR="00083603" w:rsidRPr="009936C2" w:rsidRDefault="00083603" w:rsidP="00060D13">
      <w:pPr>
        <w:rPr>
          <w:rFonts w:ascii="Arial" w:hAnsi="Arial" w:cs="Arial"/>
        </w:rPr>
      </w:pPr>
    </w:p>
    <w:p w14:paraId="0122D749" w14:textId="77777777" w:rsidR="001163DE" w:rsidRPr="00A44057" w:rsidRDefault="001163DE" w:rsidP="00060D13">
      <w:pPr>
        <w:rPr>
          <w:rFonts w:ascii="Arial" w:hAnsi="Arial" w:cs="Arial"/>
        </w:rPr>
      </w:pPr>
      <w:r w:rsidRPr="00A44057">
        <w:rPr>
          <w:rFonts w:ascii="Arial" w:hAnsi="Arial" w:cs="Arial"/>
        </w:rPr>
        <w:t>Freundliche Grüsse</w:t>
      </w:r>
    </w:p>
    <w:p w14:paraId="30A9CE95" w14:textId="77777777" w:rsidR="00723E1D" w:rsidRPr="00A44057" w:rsidRDefault="00723E1D" w:rsidP="00060D13">
      <w:pPr>
        <w:rPr>
          <w:rFonts w:ascii="Arial" w:hAnsi="Arial" w:cs="Arial"/>
        </w:rPr>
      </w:pPr>
    </w:p>
    <w:p w14:paraId="7194DAD8" w14:textId="77777777" w:rsidR="00723E1D" w:rsidRPr="00A44057" w:rsidRDefault="00723E1D" w:rsidP="00060D13">
      <w:pPr>
        <w:rPr>
          <w:rFonts w:ascii="Arial" w:hAnsi="Arial" w:cs="Arial"/>
        </w:rPr>
      </w:pPr>
    </w:p>
    <w:p w14:paraId="769C9504" w14:textId="77777777" w:rsidR="00723E1D" w:rsidRPr="00A44057" w:rsidRDefault="00723E1D" w:rsidP="00060D13">
      <w:pPr>
        <w:rPr>
          <w:rFonts w:ascii="Arial" w:hAnsi="Arial" w:cs="Arial"/>
        </w:rPr>
      </w:pPr>
    </w:p>
    <w:p w14:paraId="700DA0BA" w14:textId="77777777" w:rsidR="001163DE" w:rsidRPr="00A44057" w:rsidRDefault="00B33C9B" w:rsidP="00060D13">
      <w:pPr>
        <w:rPr>
          <w:rFonts w:ascii="Arial" w:hAnsi="Arial" w:cs="Arial"/>
        </w:rPr>
      </w:pPr>
      <w:r w:rsidRPr="00A44057">
        <w:rPr>
          <w:rFonts w:ascii="Arial" w:hAnsi="Arial" w:cs="Arial"/>
        </w:rPr>
        <w:t>Vorname Name</w:t>
      </w:r>
    </w:p>
    <w:sectPr w:rsidR="001163DE" w:rsidRPr="00A44057" w:rsidSect="00DE2EC4">
      <w:footerReference w:type="default" r:id="rId7"/>
      <w:pgSz w:w="11906" w:h="16838" w:code="9"/>
      <w:pgMar w:top="2268" w:right="1134" w:bottom="1134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4EADA" w14:textId="77777777" w:rsidR="00247B9D" w:rsidRDefault="00247B9D" w:rsidP="00481865">
      <w:pPr>
        <w:spacing w:line="240" w:lineRule="auto"/>
      </w:pPr>
      <w:r>
        <w:separator/>
      </w:r>
    </w:p>
  </w:endnote>
  <w:endnote w:type="continuationSeparator" w:id="0">
    <w:p w14:paraId="69039D83" w14:textId="77777777" w:rsidR="00247B9D" w:rsidRDefault="00247B9D" w:rsidP="0048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0C986" w14:textId="77777777" w:rsidR="00A26EDD" w:rsidRPr="00A26EDD" w:rsidRDefault="00B33C9B" w:rsidP="004D5141">
    <w:pPr>
      <w:pStyle w:val="Fuzeile"/>
      <w:tabs>
        <w:tab w:val="clear" w:pos="9072"/>
        <w:tab w:val="right" w:pos="9407"/>
      </w:tabs>
    </w:pPr>
    <w:r>
      <w:tab/>
    </w:r>
    <w:r w:rsidR="004D5141">
      <w:tab/>
    </w:r>
    <w:r w:rsidR="00A26EDD">
      <w:t xml:space="preserve">Seite </w:t>
    </w:r>
    <w:r w:rsidR="002070D2">
      <w:fldChar w:fldCharType="begin"/>
    </w:r>
    <w:r w:rsidR="002070D2">
      <w:instrText xml:space="preserve"> PAGE  \* Arabic  \* MERGEFORMAT </w:instrText>
    </w:r>
    <w:r w:rsidR="002070D2">
      <w:fldChar w:fldCharType="separate"/>
    </w:r>
    <w:r w:rsidR="00083603">
      <w:rPr>
        <w:noProof/>
      </w:rPr>
      <w:t>2</w:t>
    </w:r>
    <w:r w:rsidR="002070D2">
      <w:fldChar w:fldCharType="end"/>
    </w:r>
    <w:r w:rsidR="00540471">
      <w:t xml:space="preserve"> von </w:t>
    </w:r>
    <w:fldSimple w:instr=" NUMPAGES  \* Arabic  \* MERGEFORMAT ">
      <w:r w:rsidR="00AD1C7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6D6DB" w14:textId="77777777" w:rsidR="00247B9D" w:rsidRDefault="00247B9D" w:rsidP="00481865">
      <w:pPr>
        <w:spacing w:line="240" w:lineRule="auto"/>
      </w:pPr>
      <w:r>
        <w:separator/>
      </w:r>
    </w:p>
  </w:footnote>
  <w:footnote w:type="continuationSeparator" w:id="0">
    <w:p w14:paraId="03AA726D" w14:textId="77777777" w:rsidR="00247B9D" w:rsidRDefault="00247B9D" w:rsidP="004818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603"/>
    <w:rsid w:val="00010AEA"/>
    <w:rsid w:val="0002629B"/>
    <w:rsid w:val="00060D13"/>
    <w:rsid w:val="00083603"/>
    <w:rsid w:val="001163DE"/>
    <w:rsid w:val="00186249"/>
    <w:rsid w:val="002070D2"/>
    <w:rsid w:val="0023661C"/>
    <w:rsid w:val="0024467A"/>
    <w:rsid w:val="00247B9D"/>
    <w:rsid w:val="002E7A0E"/>
    <w:rsid w:val="00335396"/>
    <w:rsid w:val="003B401A"/>
    <w:rsid w:val="003B562D"/>
    <w:rsid w:val="003B65DB"/>
    <w:rsid w:val="004123FF"/>
    <w:rsid w:val="00455545"/>
    <w:rsid w:val="004643BA"/>
    <w:rsid w:val="00481865"/>
    <w:rsid w:val="004D4DDD"/>
    <w:rsid w:val="004D5141"/>
    <w:rsid w:val="004F4949"/>
    <w:rsid w:val="00540471"/>
    <w:rsid w:val="005D6017"/>
    <w:rsid w:val="005E1EAA"/>
    <w:rsid w:val="006054BA"/>
    <w:rsid w:val="00640855"/>
    <w:rsid w:val="006C3CAD"/>
    <w:rsid w:val="006D3C4F"/>
    <w:rsid w:val="00723E1D"/>
    <w:rsid w:val="007E0B01"/>
    <w:rsid w:val="00833B94"/>
    <w:rsid w:val="00857414"/>
    <w:rsid w:val="00857510"/>
    <w:rsid w:val="008F18F4"/>
    <w:rsid w:val="00907E3A"/>
    <w:rsid w:val="009936C2"/>
    <w:rsid w:val="009D42BC"/>
    <w:rsid w:val="00A17FDA"/>
    <w:rsid w:val="00A26EDD"/>
    <w:rsid w:val="00A44057"/>
    <w:rsid w:val="00A678D8"/>
    <w:rsid w:val="00A84A15"/>
    <w:rsid w:val="00AD1C78"/>
    <w:rsid w:val="00AD3766"/>
    <w:rsid w:val="00B22538"/>
    <w:rsid w:val="00B33C9B"/>
    <w:rsid w:val="00B57B53"/>
    <w:rsid w:val="00BB1565"/>
    <w:rsid w:val="00C156D4"/>
    <w:rsid w:val="00C46412"/>
    <w:rsid w:val="00C7744C"/>
    <w:rsid w:val="00D00ACB"/>
    <w:rsid w:val="00D26744"/>
    <w:rsid w:val="00D31AE2"/>
    <w:rsid w:val="00D92576"/>
    <w:rsid w:val="00DE2EC4"/>
    <w:rsid w:val="00E35E64"/>
    <w:rsid w:val="00E37CB3"/>
    <w:rsid w:val="00F17FAD"/>
    <w:rsid w:val="00F4223E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5AC25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nhideWhenUsed/>
    <w:qFormat/>
    <w:rsid w:val="005D6017"/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116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51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A15"/>
    <w:rPr>
      <w:rFonts w:ascii="Tahoma" w:hAnsi="Tahoma" w:cs="Tahoma"/>
      <w:sz w:val="16"/>
      <w:szCs w:val="16"/>
    </w:rPr>
  </w:style>
  <w:style w:type="paragraph" w:styleId="Anrede">
    <w:name w:val="Salutation"/>
    <w:basedOn w:val="Lauftext"/>
    <w:next w:val="Standard"/>
    <w:link w:val="AnredeZchn"/>
    <w:uiPriority w:val="1"/>
    <w:rsid w:val="005D6017"/>
    <w:pPr>
      <w:spacing w:after="180"/>
    </w:pPr>
  </w:style>
  <w:style w:type="paragraph" w:styleId="Kopfzeile">
    <w:name w:val="header"/>
    <w:basedOn w:val="Standard"/>
    <w:link w:val="Kopf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AnredeZchn">
    <w:name w:val="Anrede Zchn"/>
    <w:basedOn w:val="Absatz-Standardschriftart"/>
    <w:link w:val="Anrede"/>
    <w:uiPriority w:val="1"/>
    <w:rsid w:val="005D6017"/>
  </w:style>
  <w:style w:type="character" w:customStyle="1" w:styleId="KopfzeileZchn">
    <w:name w:val="Kopfzeile Zchn"/>
    <w:basedOn w:val="Absatz-Standardschriftart"/>
    <w:link w:val="Kopfzeile"/>
    <w:uiPriority w:val="99"/>
    <w:rsid w:val="004D5141"/>
  </w:style>
  <w:style w:type="paragraph" w:styleId="Fuzeile">
    <w:name w:val="footer"/>
    <w:basedOn w:val="Standard"/>
    <w:link w:val="Fu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141"/>
  </w:style>
  <w:style w:type="paragraph" w:customStyle="1" w:styleId="Lauftext">
    <w:name w:val="Lauftext"/>
    <w:basedOn w:val="Standard"/>
    <w:link w:val="LauftextZchn"/>
    <w:qFormat/>
    <w:rsid w:val="00723E1D"/>
  </w:style>
  <w:style w:type="paragraph" w:customStyle="1" w:styleId="Absendername">
    <w:name w:val="Absendername"/>
    <w:basedOn w:val="Standard"/>
    <w:next w:val="Standard"/>
    <w:link w:val="AbsendernameZchn"/>
    <w:uiPriority w:val="7"/>
    <w:qFormat/>
    <w:rsid w:val="00723E1D"/>
  </w:style>
  <w:style w:type="character" w:customStyle="1" w:styleId="LauftextZchn">
    <w:name w:val="Lauftext Zchn"/>
    <w:basedOn w:val="Absatz-Standardschriftart"/>
    <w:link w:val="Lauftext"/>
    <w:rsid w:val="00723E1D"/>
  </w:style>
  <w:style w:type="character" w:customStyle="1" w:styleId="AbsendernameZchn">
    <w:name w:val="Absendername Zchn"/>
    <w:basedOn w:val="LauftextZchn"/>
    <w:link w:val="Absendername"/>
    <w:uiPriority w:val="7"/>
    <w:rsid w:val="005D6017"/>
  </w:style>
  <w:style w:type="paragraph" w:customStyle="1" w:styleId="Betreff">
    <w:name w:val="Betreff"/>
    <w:basedOn w:val="Standard"/>
    <w:qFormat/>
    <w:rsid w:val="005D6017"/>
    <w:pPr>
      <w:spacing w:before="360" w:after="180"/>
    </w:pPr>
    <w:rPr>
      <w:rFonts w:ascii="Calibri" w:hAnsi="Calibri"/>
      <w:b/>
      <w:color w:val="69676D" w:themeColor="text2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723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aelmuther:Desktop:Briefvorlage.dotx" TargetMode="External"/></Relationships>
</file>

<file path=word/theme/theme1.xml><?xml version="1.0" encoding="utf-8"?>
<a:theme xmlns:a="http://schemas.openxmlformats.org/drawingml/2006/main" name="Larissa-Design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Styl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F524E-0E24-C143-9A9A-E4B9268B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Macintosh%20HD:Users:michaelmuther:Desktop:Briefvorlage.dotx</Template>
  <TotalTime>0</TotalTime>
  <Pages>1</Pages>
  <Words>49</Words>
  <Characters>343</Characters>
  <Application>Microsoft Office Word</Application>
  <DocSecurity>0</DocSecurity>
  <Lines>23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Schweiz Sichtfenster links</vt:lpstr>
    </vt:vector>
  </TitlesOfParts>
  <Manager/>
  <Company>https://vorla.ch</Company>
  <LinksUpToDate>false</LinksUpToDate>
  <CharactersWithSpaces>387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Kündigung Abo</dc:title>
  <dc:subject>Kündigung Abo</dc:subject>
  <dc:creator>https://vorla.ch</dc:creator>
  <cp:keywords/>
  <dc:description>https://vorla.ch
Kündigung Abo</dc:description>
  <cp:lastModifiedBy>Michael Muther</cp:lastModifiedBy>
  <cp:revision>10</cp:revision>
  <cp:lastPrinted>2017-12-21T07:25:00Z</cp:lastPrinted>
  <dcterms:created xsi:type="dcterms:W3CDTF">2017-02-03T14:19:00Z</dcterms:created>
  <dcterms:modified xsi:type="dcterms:W3CDTF">2020-01-02T19:00:00Z</dcterms:modified>
  <cp:category/>
</cp:coreProperties>
</file>