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4FF26AD2" w:rsidR="00DE5549" w:rsidRPr="00ED3440" w:rsidRDefault="0023124B" w:rsidP="0023124B">
            <w:pPr>
              <w:spacing w:line="260" w:lineRule="auto"/>
              <w:ind w:left="34"/>
              <w:jc w:val="right"/>
              <w:rPr>
                <w:sz w:val="20"/>
              </w:rPr>
            </w:pPr>
            <w:r>
              <w:rPr>
                <w:sz w:val="32"/>
              </w:rPr>
              <w:t>Muster GmbH</w: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</w:tblGrid>
      <w:tr w:rsidR="00DE5549" w:rsidRPr="00E805F2" w14:paraId="2458B45B" w14:textId="77777777" w:rsidTr="004D7C6B">
        <w:trPr>
          <w:cantSplit/>
          <w:trHeight w:hRule="exact" w:val="265"/>
        </w:trPr>
        <w:tc>
          <w:tcPr>
            <w:tcW w:w="4283" w:type="dxa"/>
            <w:vAlign w:val="bottom"/>
          </w:tcPr>
          <w:p w14:paraId="5630AC8E" w14:textId="32AF7046" w:rsidR="00DE5549" w:rsidRDefault="0023124B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Muster GmbH</w:t>
            </w:r>
            <w:r w:rsidR="00DE5549">
              <w:rPr>
                <w:rFonts w:cs="Arial"/>
                <w:sz w:val="16"/>
              </w:rPr>
              <w:t xml:space="preserve"> · </w:t>
            </w:r>
            <w:proofErr w:type="spellStart"/>
            <w:r w:rsidR="00DE5549">
              <w:rPr>
                <w:rFonts w:cs="Arial"/>
                <w:sz w:val="16"/>
              </w:rPr>
              <w:t>Musterstrasse</w:t>
            </w:r>
            <w:proofErr w:type="spellEnd"/>
            <w:r>
              <w:rPr>
                <w:rFonts w:cs="Arial"/>
                <w:sz w:val="16"/>
              </w:rPr>
              <w:t xml:space="preserve"> 99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9999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  <w:r w:rsidR="00DE5549">
              <w:rPr>
                <w:rFonts w:cs="Arial"/>
                <w:sz w:val="16"/>
              </w:rPr>
              <w:t>Musterort</w:t>
            </w:r>
          </w:p>
        </w:tc>
      </w:tr>
      <w:tr w:rsidR="00DE5549" w:rsidRPr="00E805F2" w14:paraId="001DF770" w14:textId="77777777" w:rsidTr="004D7C6B">
        <w:trPr>
          <w:cantSplit/>
          <w:trHeight w:hRule="exact" w:val="676"/>
        </w:trPr>
        <w:tc>
          <w:tcPr>
            <w:tcW w:w="4283" w:type="dxa"/>
          </w:tcPr>
          <w:p w14:paraId="762F29BC" w14:textId="77777777" w:rsidR="00655EC4" w:rsidRDefault="00655EC4" w:rsidP="00655EC4"/>
          <w:p w14:paraId="33B26995" w14:textId="52A5D42B" w:rsidR="00AB2D7D" w:rsidRPr="00AB2D7D" w:rsidRDefault="00AB2D7D" w:rsidP="00655EC4">
            <w:pPr>
              <w:rPr>
                <w:b/>
              </w:rPr>
            </w:pPr>
            <w:r w:rsidRPr="00AB2D7D">
              <w:rPr>
                <w:b/>
              </w:rPr>
              <w:t>Empfänger:</w:t>
            </w:r>
          </w:p>
        </w:tc>
      </w:tr>
      <w:tr w:rsidR="00DE5549" w:rsidRPr="00E805F2" w14:paraId="321DF58F" w14:textId="77777777" w:rsidTr="004D7C6B">
        <w:trPr>
          <w:cantSplit/>
          <w:trHeight w:hRule="exact" w:val="1454"/>
        </w:trPr>
        <w:tc>
          <w:tcPr>
            <w:tcW w:w="4283" w:type="dxa"/>
          </w:tcPr>
          <w:p w14:paraId="18AA240F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Anrede</w:t>
            </w:r>
          </w:p>
          <w:p w14:paraId="523618E9" w14:textId="0E1E4072" w:rsidR="00DE5549" w:rsidRPr="00E805F2" w:rsidRDefault="0023124B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Vorname Name</w:t>
            </w:r>
          </w:p>
          <w:p w14:paraId="0066731A" w14:textId="162415E4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Strass</w:t>
            </w:r>
            <w:r w:rsidRPr="00E805F2">
              <w:rPr>
                <w:sz w:val="20"/>
              </w:rPr>
              <w:t>e</w:t>
            </w:r>
            <w:proofErr w:type="spellEnd"/>
            <w:r w:rsidR="0023124B">
              <w:rPr>
                <w:sz w:val="20"/>
              </w:rPr>
              <w:t xml:space="preserve"> Hausnummer</w:t>
            </w:r>
          </w:p>
          <w:p w14:paraId="755A6AEF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PLZ Ort</w:t>
            </w:r>
          </w:p>
          <w:p w14:paraId="550A84E5" w14:textId="77777777" w:rsidR="004D7C6B" w:rsidRDefault="004D7C6B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</w:p>
          <w:p w14:paraId="46FCDBC2" w14:textId="77777777" w:rsidR="00655EC4" w:rsidRDefault="00655EC4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</w:tblGrid>
      <w:tr w:rsidR="00DE5549" w:rsidRPr="00E805F2" w14:paraId="0E20F4E0" w14:textId="77777777" w:rsidTr="00F74B68">
        <w:trPr>
          <w:cantSplit/>
          <w:trHeight w:hRule="exact" w:val="62"/>
        </w:trPr>
        <w:tc>
          <w:tcPr>
            <w:tcW w:w="4127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F74B68">
        <w:trPr>
          <w:cantSplit/>
          <w:trHeight w:val="502"/>
        </w:trPr>
        <w:tc>
          <w:tcPr>
            <w:tcW w:w="4127" w:type="dxa"/>
          </w:tcPr>
          <w:p w14:paraId="215EDB37" w14:textId="1A4E0267" w:rsidR="00DE5549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Rechnungsnummer</w:t>
            </w:r>
            <w:r w:rsidR="00DE5549">
              <w:rPr>
                <w:sz w:val="16"/>
              </w:rPr>
              <w:t>:</w:t>
            </w:r>
            <w:r w:rsidR="00DE5549" w:rsidRPr="00FF317B">
              <w:rPr>
                <w:sz w:val="20"/>
              </w:rPr>
              <w:tab/>
            </w:r>
            <w:r w:rsidRPr="00655EC4">
              <w:rPr>
                <w:sz w:val="16"/>
              </w:rPr>
              <w:t>20</w:t>
            </w:r>
            <w:r w:rsidR="0023124B">
              <w:rPr>
                <w:sz w:val="16"/>
              </w:rPr>
              <w:t>2</w:t>
            </w:r>
            <w:r w:rsidR="0026539C">
              <w:rPr>
                <w:sz w:val="16"/>
              </w:rPr>
              <w:t>5</w:t>
            </w:r>
            <w:r w:rsidRPr="00655EC4">
              <w:rPr>
                <w:sz w:val="16"/>
              </w:rPr>
              <w:t>-00</w:t>
            </w:r>
            <w:r w:rsidR="0023124B">
              <w:rPr>
                <w:sz w:val="16"/>
              </w:rPr>
              <w:t>501</w:t>
            </w:r>
          </w:p>
          <w:p w14:paraId="16543230" w14:textId="62999BE8" w:rsidR="00655EC4" w:rsidRPr="00FF317B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655EC4">
              <w:rPr>
                <w:sz w:val="16"/>
                <w:szCs w:val="16"/>
              </w:rPr>
              <w:t>Rechnungsdatum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655EC4">
              <w:rPr>
                <w:sz w:val="16"/>
                <w:szCs w:val="16"/>
              </w:rPr>
              <w:t>27.</w:t>
            </w:r>
            <w:r w:rsidR="0023124B">
              <w:rPr>
                <w:sz w:val="16"/>
                <w:szCs w:val="16"/>
              </w:rPr>
              <w:t>06.202</w:t>
            </w:r>
            <w:r w:rsidR="0026539C">
              <w:rPr>
                <w:sz w:val="16"/>
                <w:szCs w:val="16"/>
              </w:rPr>
              <w:t>5</w:t>
            </w:r>
          </w:p>
          <w:p w14:paraId="31D909F0" w14:textId="07ACE3F7" w:rsidR="00DE5549" w:rsidRPr="00FF317B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Lieferdatum</w:t>
            </w:r>
            <w:r w:rsidR="00DE5549">
              <w:rPr>
                <w:sz w:val="16"/>
              </w:rPr>
              <w:t>:</w:t>
            </w:r>
            <w:r w:rsidR="00DE5549" w:rsidRPr="00FF31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3124B">
              <w:rPr>
                <w:sz w:val="16"/>
              </w:rPr>
              <w:t>29</w:t>
            </w:r>
            <w:r w:rsidR="00F74B68" w:rsidRPr="00F74B68">
              <w:rPr>
                <w:sz w:val="16"/>
              </w:rPr>
              <w:t>.0</w:t>
            </w:r>
            <w:r w:rsidR="0023124B">
              <w:rPr>
                <w:sz w:val="16"/>
              </w:rPr>
              <w:t>6</w:t>
            </w:r>
            <w:r w:rsidR="00F74B68" w:rsidRPr="00F74B68">
              <w:rPr>
                <w:sz w:val="16"/>
              </w:rPr>
              <w:t>.20</w:t>
            </w:r>
            <w:r w:rsidR="0023124B">
              <w:rPr>
                <w:sz w:val="16"/>
              </w:rPr>
              <w:t>2</w:t>
            </w:r>
            <w:r w:rsidR="0026539C">
              <w:rPr>
                <w:sz w:val="16"/>
              </w:rPr>
              <w:t>5</w:t>
            </w:r>
          </w:p>
          <w:p w14:paraId="6E5F12F4" w14:textId="30B1FC39" w:rsidR="00DE5549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</w:t>
            </w:r>
            <w:r w:rsidR="00DE5549">
              <w:rPr>
                <w:sz w:val="16"/>
              </w:rPr>
              <w:t>:</w:t>
            </w:r>
            <w:r w:rsidR="00DE5549" w:rsidRPr="00FF31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 w:rsidR="0023124B">
              <w:rPr>
                <w:sz w:val="16"/>
              </w:rPr>
              <w:t>awes</w:t>
            </w:r>
            <w:proofErr w:type="spellEnd"/>
            <w:r w:rsidR="0023124B">
              <w:rPr>
                <w:sz w:val="16"/>
              </w:rPr>
              <w:t>/</w:t>
            </w:r>
            <w:proofErr w:type="spellStart"/>
            <w:r w:rsidR="0023124B">
              <w:rPr>
                <w:sz w:val="16"/>
              </w:rPr>
              <w:t>ace</w:t>
            </w:r>
            <w:proofErr w:type="spellEnd"/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51B38A6A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  <w:r w:rsidR="00655EC4"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Peter Muster</w:t>
            </w:r>
            <w:r w:rsidR="004D7C6B">
              <w:rPr>
                <w:sz w:val="16"/>
              </w:rPr>
              <w:t>mann</w:t>
            </w:r>
          </w:p>
          <w:p w14:paraId="3BCD294B" w14:textId="62682DD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  <w:r w:rsidR="00655EC4"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p.muster</w:t>
            </w:r>
            <w:r w:rsidR="004D7C6B">
              <w:rPr>
                <w:sz w:val="16"/>
              </w:rPr>
              <w:t>mann</w:t>
            </w:r>
            <w:r w:rsidR="00F74B68" w:rsidRPr="00F74B68">
              <w:rPr>
                <w:sz w:val="16"/>
              </w:rPr>
              <w:t>@muster.ch</w:t>
            </w:r>
          </w:p>
          <w:p w14:paraId="48B6072D" w14:textId="5A9581BC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  <w:r w:rsidR="00655EC4"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+4</w:t>
            </w:r>
            <w:r w:rsidR="0023124B">
              <w:rPr>
                <w:sz w:val="16"/>
              </w:rPr>
              <w:t xml:space="preserve">1 41 </w:t>
            </w:r>
            <w:r w:rsidR="00F74B68" w:rsidRPr="00F74B68">
              <w:rPr>
                <w:sz w:val="16"/>
              </w:rPr>
              <w:t>999‘99‘99</w:t>
            </w:r>
          </w:p>
          <w:p w14:paraId="28107946" w14:textId="43ED9D61" w:rsidR="00DE5549" w:rsidRPr="00E805F2" w:rsidRDefault="00DE5549" w:rsidP="00655EC4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  <w:tr w:rsidR="00655EC4" w:rsidRPr="00E805F2" w14:paraId="62F35E3E" w14:textId="77777777" w:rsidTr="00F74B68">
        <w:trPr>
          <w:cantSplit/>
          <w:trHeight w:val="502"/>
        </w:trPr>
        <w:tc>
          <w:tcPr>
            <w:tcW w:w="4127" w:type="dxa"/>
          </w:tcPr>
          <w:p w14:paraId="3D4A3581" w14:textId="77777777" w:rsidR="00655EC4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</w:p>
        </w:tc>
      </w:tr>
    </w:tbl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2F00F786" w:rsidR="00DE5549" w:rsidRDefault="00655EC4" w:rsidP="00DE5549">
      <w:pPr>
        <w:ind w:right="-3"/>
        <w:rPr>
          <w:rFonts w:cs="Arial"/>
          <w:b/>
          <w:sz w:val="24"/>
        </w:rPr>
      </w:pPr>
      <w:r w:rsidRPr="00655EC4">
        <w:rPr>
          <w:rFonts w:cs="Arial"/>
          <w:b/>
          <w:sz w:val="24"/>
        </w:rPr>
        <w:t xml:space="preserve">Rechnung </w:t>
      </w:r>
    </w:p>
    <w:p w14:paraId="432BB1DB" w14:textId="7F6DBFD3" w:rsidR="00DE5549" w:rsidRPr="00655EC4" w:rsidRDefault="00655EC4" w:rsidP="00655EC4">
      <w:pPr>
        <w:ind w:right="-3"/>
        <w:rPr>
          <w:rFonts w:cs="Arial"/>
          <w:b/>
          <w:sz w:val="24"/>
        </w:rPr>
      </w:pPr>
      <w:r w:rsidRPr="00983B53">
        <w:rPr>
          <w:sz w:val="20"/>
        </w:rPr>
        <w:t>Vielen Dank für Ihr</w:t>
      </w:r>
      <w:r>
        <w:rPr>
          <w:sz w:val="20"/>
        </w:rPr>
        <w:t xml:space="preserve">en Auftrag. </w:t>
      </w:r>
      <w:r w:rsidRPr="00983B53">
        <w:rPr>
          <w:sz w:val="20"/>
        </w:rPr>
        <w:t xml:space="preserve">Wir </w:t>
      </w:r>
      <w:r>
        <w:rPr>
          <w:sz w:val="20"/>
        </w:rPr>
        <w:t>erlauben uns folgende Rechnung zu stellen:</w:t>
      </w:r>
      <w:r w:rsidRPr="00983B53">
        <w:rPr>
          <w:sz w:val="20"/>
        </w:rPr>
        <w:t xml:space="preserve"> </w:t>
      </w:r>
    </w:p>
    <w:p w14:paraId="1E56A743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pPr w:leftFromText="141" w:rightFromText="141" w:vertAnchor="page" w:horzAnchor="margin" w:tblpY="6514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704"/>
      </w:tblGrid>
      <w:tr w:rsidR="00A73AC7" w14:paraId="2C25F045" w14:textId="77777777" w:rsidTr="00A73AC7">
        <w:trPr>
          <w:trHeight w:val="558"/>
        </w:trPr>
        <w:tc>
          <w:tcPr>
            <w:tcW w:w="4248" w:type="dxa"/>
            <w:shd w:val="clear" w:color="auto" w:fill="F2F2F2" w:themeFill="background1" w:themeFillShade="F2"/>
          </w:tcPr>
          <w:p w14:paraId="4840146A" w14:textId="3BA13A07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 w:rsidRPr="002D6CA9">
              <w:rPr>
                <w:rFonts w:cs="Arial"/>
              </w:rPr>
              <w:t>Bezeichnung</w:t>
            </w:r>
            <w:r w:rsidR="00A73AC7">
              <w:rPr>
                <w:rFonts w:cs="Arial"/>
              </w:rPr>
              <w:t xml:space="preserve"> </w:t>
            </w:r>
            <w:r w:rsidR="00A73AC7">
              <w:rPr>
                <w:rFonts w:cs="Arial"/>
              </w:rPr>
              <w:br/>
            </w:r>
            <w:r w:rsidR="00A73AC7" w:rsidRPr="00A73AC7">
              <w:rPr>
                <w:rFonts w:cs="Arial"/>
                <w:sz w:val="16"/>
              </w:rPr>
              <w:t>Artikel / Dienstleistung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5BFE79" w14:textId="77777777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>
              <w:rPr>
                <w:rFonts w:cs="Arial"/>
              </w:rPr>
              <w:t>Menge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3E4B3D" w14:textId="6987B8D9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 w:rsidRPr="002D6CA9">
              <w:rPr>
                <w:rFonts w:cs="Arial"/>
              </w:rPr>
              <w:t>Einzelpreis</w:t>
            </w:r>
            <w:r w:rsidR="0023124B">
              <w:rPr>
                <w:rFonts w:cs="Arial"/>
              </w:rPr>
              <w:t xml:space="preserve"> 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49D9307C" w14:textId="5F1BC483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 w:rsidRPr="002D6CA9">
              <w:rPr>
                <w:rFonts w:cs="Arial"/>
              </w:rPr>
              <w:t>Gesamtpreis</w:t>
            </w:r>
            <w:r w:rsidR="0023124B">
              <w:rPr>
                <w:rFonts w:cs="Arial"/>
              </w:rPr>
              <w:br/>
              <w:t>in CHF</w:t>
            </w:r>
          </w:p>
        </w:tc>
      </w:tr>
      <w:tr w:rsidR="00655EC4" w14:paraId="1814EDB0" w14:textId="77777777" w:rsidTr="00A73AC7">
        <w:trPr>
          <w:trHeight w:val="3694"/>
        </w:trPr>
        <w:tc>
          <w:tcPr>
            <w:tcW w:w="4248" w:type="dxa"/>
            <w:tcBorders>
              <w:bottom w:val="single" w:sz="4" w:space="0" w:color="auto"/>
            </w:tcBorders>
          </w:tcPr>
          <w:p w14:paraId="3A4993BC" w14:textId="77777777" w:rsidR="0023124B" w:rsidRDefault="0023124B" w:rsidP="00655EC4">
            <w:pPr>
              <w:tabs>
                <w:tab w:val="left" w:pos="945"/>
              </w:tabs>
              <w:rPr>
                <w:rFonts w:cs="Arial"/>
                <w:b/>
                <w:sz w:val="20"/>
              </w:rPr>
            </w:pPr>
          </w:p>
          <w:p w14:paraId="0F838F68" w14:textId="18D4E45D" w:rsidR="0023124B" w:rsidRPr="0023124B" w:rsidRDefault="0023124B" w:rsidP="00655EC4">
            <w:pPr>
              <w:tabs>
                <w:tab w:val="left" w:pos="945"/>
              </w:tabs>
              <w:rPr>
                <w:rFonts w:cs="Arial"/>
                <w:b/>
                <w:sz w:val="20"/>
              </w:rPr>
            </w:pPr>
            <w:r w:rsidRPr="0023124B">
              <w:rPr>
                <w:rFonts w:cs="Arial"/>
                <w:b/>
                <w:sz w:val="20"/>
              </w:rPr>
              <w:t>Artikel:</w:t>
            </w:r>
          </w:p>
          <w:p w14:paraId="2097C64C" w14:textId="77777777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467F5E22" w14:textId="5F1DA659" w:rsidR="00655EC4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Musterartikel</w:t>
            </w:r>
            <w:r w:rsidR="00655EC4" w:rsidRPr="00655EC4">
              <w:rPr>
                <w:rFonts w:cs="Arial"/>
                <w:sz w:val="20"/>
              </w:rPr>
              <w:t xml:space="preserve"> ABC</w:t>
            </w:r>
          </w:p>
          <w:p w14:paraId="29E56566" w14:textId="56566593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Musterartikel XYZ</w:t>
            </w:r>
          </w:p>
          <w:p w14:paraId="4B838DD2" w14:textId="1A0A5502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Musterartikel CBE</w:t>
            </w:r>
          </w:p>
          <w:p w14:paraId="196BFEE0" w14:textId="3778D7D2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31FC621D" w14:textId="77777777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69025B94" w14:textId="0F8529FA" w:rsidR="0023124B" w:rsidRPr="0023124B" w:rsidRDefault="0023124B" w:rsidP="00655EC4">
            <w:pPr>
              <w:tabs>
                <w:tab w:val="left" w:pos="945"/>
              </w:tabs>
              <w:rPr>
                <w:rFonts w:cs="Arial"/>
                <w:b/>
                <w:sz w:val="20"/>
              </w:rPr>
            </w:pPr>
            <w:r w:rsidRPr="0023124B">
              <w:rPr>
                <w:rFonts w:cs="Arial"/>
                <w:b/>
                <w:sz w:val="20"/>
              </w:rPr>
              <w:t>Dienstleistungen:</w:t>
            </w:r>
          </w:p>
          <w:p w14:paraId="3E377C4E" w14:textId="77777777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1F4B1ABE" w14:textId="5AEB16C1" w:rsidR="00655EC4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Musterdienstleistung</w:t>
            </w:r>
            <w:r w:rsidR="00655EC4" w:rsidRPr="00655EC4">
              <w:rPr>
                <w:rFonts w:cs="Arial"/>
                <w:sz w:val="20"/>
              </w:rPr>
              <w:t xml:space="preserve"> ABC</w:t>
            </w:r>
          </w:p>
          <w:p w14:paraId="07D4DEB5" w14:textId="4551DBB0" w:rsidR="0023124B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Musterdienstleistung CDE</w:t>
            </w:r>
          </w:p>
          <w:p w14:paraId="7065C6C0" w14:textId="5E4B181D" w:rsidR="0023124B" w:rsidRPr="00655EC4" w:rsidRDefault="0023124B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Musterdienstleistung XZY</w:t>
            </w:r>
          </w:p>
          <w:p w14:paraId="0BEC3F6E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014A1B5B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0621E9" w14:textId="33B565DE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5111D5EE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42486901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130834F9" w14:textId="4F97BFFA" w:rsidR="00655EC4" w:rsidRPr="00655EC4" w:rsidRDefault="00655EC4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 xml:space="preserve">4 </w:t>
            </w:r>
            <w:proofErr w:type="spellStart"/>
            <w:r w:rsidR="0023124B">
              <w:rPr>
                <w:rFonts w:cs="Arial"/>
                <w:sz w:val="20"/>
              </w:rPr>
              <w:t>Stücl</w:t>
            </w:r>
            <w:proofErr w:type="spellEnd"/>
          </w:p>
          <w:p w14:paraId="591775C6" w14:textId="77777777" w:rsidR="0023124B" w:rsidRDefault="00655EC4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3 Stück</w:t>
            </w:r>
          </w:p>
          <w:p w14:paraId="04B899F8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Stück</w:t>
            </w:r>
          </w:p>
          <w:p w14:paraId="05DC74C5" w14:textId="3A4CCFAC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2FC7CADC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256842BD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29896150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69A4E0F8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Stunde</w:t>
            </w:r>
          </w:p>
          <w:p w14:paraId="326C2843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 Stunden</w:t>
            </w:r>
          </w:p>
          <w:p w14:paraId="3CE4EFCD" w14:textId="3D9E6493" w:rsidR="0023124B" w:rsidRPr="00655EC4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Stunden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60CB3C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3B2D3944" w14:textId="3448F4F6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6DEA519D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35D06B6B" w14:textId="418247FE" w:rsidR="00655EC4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100</w:t>
            </w:r>
            <w:r w:rsidR="00655EC4" w:rsidRPr="0026539C">
              <w:rPr>
                <w:rFonts w:cs="Arial"/>
                <w:sz w:val="20"/>
                <w:lang w:val="en-US"/>
              </w:rPr>
              <w:t>.00</w:t>
            </w:r>
          </w:p>
          <w:p w14:paraId="31AE2033" w14:textId="541D09E0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20</w:t>
            </w:r>
            <w:r w:rsidR="00655EC4" w:rsidRPr="0026539C">
              <w:rPr>
                <w:rFonts w:cs="Arial"/>
                <w:sz w:val="20"/>
                <w:lang w:val="en-US"/>
              </w:rPr>
              <w:t>.00</w:t>
            </w:r>
          </w:p>
          <w:p w14:paraId="0E366148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150.00</w:t>
            </w:r>
          </w:p>
          <w:p w14:paraId="1C4E58BE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51B2CAA8" w14:textId="1EBE1771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7D960265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7A4D832F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30ED93AE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80.00</w:t>
            </w:r>
          </w:p>
          <w:p w14:paraId="21014921" w14:textId="54600539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100.00</w:t>
            </w:r>
          </w:p>
          <w:p w14:paraId="17B5C53C" w14:textId="0ED8E212" w:rsidR="0023124B" w:rsidRPr="00655EC4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CHF 20.00</w:t>
            </w:r>
          </w:p>
        </w:tc>
        <w:tc>
          <w:tcPr>
            <w:tcW w:w="1704" w:type="dxa"/>
          </w:tcPr>
          <w:p w14:paraId="3E7658D9" w14:textId="5149E27B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1A8258A2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481CDA4B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572E9D8C" w14:textId="77777777" w:rsidR="00655EC4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400.00</w:t>
            </w:r>
          </w:p>
          <w:p w14:paraId="0587216B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60.00</w:t>
            </w:r>
          </w:p>
          <w:p w14:paraId="454B1F26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150.00</w:t>
            </w:r>
          </w:p>
          <w:p w14:paraId="2FB5E960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15922067" w14:textId="7EE6CD4E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775F29D6" w14:textId="77777777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52672185" w14:textId="31658290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</w:p>
          <w:p w14:paraId="1E4EA6BB" w14:textId="344D7A8E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80.00</w:t>
            </w:r>
          </w:p>
          <w:p w14:paraId="1B63626B" w14:textId="3EED30FE" w:rsidR="0023124B" w:rsidRPr="0026539C" w:rsidRDefault="0023124B" w:rsidP="0023124B">
            <w:pPr>
              <w:tabs>
                <w:tab w:val="left" w:pos="945"/>
              </w:tabs>
              <w:rPr>
                <w:rFonts w:cs="Arial"/>
                <w:sz w:val="20"/>
                <w:lang w:val="en-US"/>
              </w:rPr>
            </w:pPr>
            <w:r w:rsidRPr="0026539C">
              <w:rPr>
                <w:rFonts w:cs="Arial"/>
                <w:sz w:val="20"/>
                <w:lang w:val="en-US"/>
              </w:rPr>
              <w:t>CHF 150.00</w:t>
            </w:r>
          </w:p>
          <w:p w14:paraId="2C7D4F79" w14:textId="7644FF24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CHF 80.00</w:t>
            </w:r>
          </w:p>
          <w:p w14:paraId="4FFCFCBE" w14:textId="77777777" w:rsidR="0023124B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774473A1" w14:textId="21F1C033" w:rsidR="0023124B" w:rsidRPr="00655EC4" w:rsidRDefault="0023124B" w:rsidP="0023124B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</w:tr>
      <w:tr w:rsidR="00655EC4" w14:paraId="20D3D218" w14:textId="77777777" w:rsidTr="00A73AC7">
        <w:trPr>
          <w:trHeight w:val="666"/>
        </w:trPr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14:paraId="75EF38B3" w14:textId="77777777" w:rsid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Zwischensumme</w:t>
            </w:r>
          </w:p>
          <w:p w14:paraId="2B142970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770C0D27" w14:textId="76631AE4" w:rsid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proofErr w:type="spellStart"/>
            <w:r w:rsidRPr="00655EC4">
              <w:rPr>
                <w:rFonts w:cs="Arial"/>
                <w:sz w:val="20"/>
              </w:rPr>
              <w:t>MwSt</w:t>
            </w:r>
            <w:proofErr w:type="spellEnd"/>
            <w:r w:rsidRPr="00655EC4">
              <w:rPr>
                <w:rFonts w:cs="Arial"/>
                <w:sz w:val="20"/>
              </w:rPr>
              <w:t xml:space="preserve"> </w:t>
            </w:r>
            <w:r w:rsidR="0026539C">
              <w:rPr>
                <w:rFonts w:cs="Arial"/>
                <w:sz w:val="20"/>
              </w:rPr>
              <w:t>8</w:t>
            </w:r>
            <w:r w:rsidRPr="00655EC4">
              <w:rPr>
                <w:rFonts w:cs="Arial"/>
                <w:sz w:val="20"/>
              </w:rPr>
              <w:t>.</w:t>
            </w:r>
            <w:r w:rsidR="0026539C">
              <w:rPr>
                <w:rFonts w:cs="Arial"/>
                <w:sz w:val="20"/>
              </w:rPr>
              <w:t>1</w:t>
            </w:r>
            <w:r w:rsidRPr="00655EC4">
              <w:rPr>
                <w:rFonts w:cs="Arial"/>
                <w:sz w:val="20"/>
              </w:rPr>
              <w:t xml:space="preserve">% </w:t>
            </w:r>
          </w:p>
          <w:p w14:paraId="755F1AF8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C9A8451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2ED30ABE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14:paraId="3F8672C6" w14:textId="45A4D1B3" w:rsidR="00655EC4" w:rsidRDefault="0023124B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920</w:t>
            </w:r>
            <w:r w:rsidR="00655EC4" w:rsidRPr="00655EC4">
              <w:rPr>
                <w:rFonts w:cs="Arial"/>
                <w:sz w:val="20"/>
              </w:rPr>
              <w:t>.00 CHF</w:t>
            </w:r>
          </w:p>
          <w:p w14:paraId="714FE367" w14:textId="748E4D12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br/>
            </w:r>
            <w:r w:rsidR="0023124B">
              <w:rPr>
                <w:rFonts w:cs="Arial"/>
                <w:sz w:val="20"/>
              </w:rPr>
              <w:t>7</w:t>
            </w:r>
            <w:r w:rsidR="0026539C">
              <w:rPr>
                <w:rFonts w:cs="Arial"/>
                <w:sz w:val="20"/>
              </w:rPr>
              <w:t>4</w:t>
            </w:r>
            <w:r w:rsidRPr="00655EC4">
              <w:rPr>
                <w:rFonts w:cs="Arial"/>
                <w:sz w:val="20"/>
              </w:rPr>
              <w:t>.</w:t>
            </w:r>
            <w:r w:rsidR="0026539C">
              <w:rPr>
                <w:rFonts w:cs="Arial"/>
                <w:sz w:val="20"/>
              </w:rPr>
              <w:t>52</w:t>
            </w:r>
            <w:r w:rsidRPr="00655EC4">
              <w:rPr>
                <w:rFonts w:cs="Arial"/>
                <w:sz w:val="20"/>
              </w:rPr>
              <w:t xml:space="preserve"> CHF</w:t>
            </w:r>
          </w:p>
        </w:tc>
      </w:tr>
      <w:tr w:rsidR="00655EC4" w14:paraId="0724755D" w14:textId="77777777" w:rsidTr="00F74B68">
        <w:trPr>
          <w:trHeight w:val="321"/>
        </w:trPr>
        <w:tc>
          <w:tcPr>
            <w:tcW w:w="4248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2F96F1" w14:textId="4E073BC6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Rechnungsbetrag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1BE8C8B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76228709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14:paraId="25A35C9B" w14:textId="428E859D" w:rsidR="00655EC4" w:rsidRPr="00655EC4" w:rsidRDefault="0023124B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  <w:r w:rsidR="0026539C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  <w:r w:rsidR="0026539C">
              <w:rPr>
                <w:rFonts w:cs="Arial"/>
                <w:sz w:val="20"/>
              </w:rPr>
              <w:t>50</w:t>
            </w:r>
            <w:r w:rsidR="00655EC4" w:rsidRPr="00655EC4">
              <w:rPr>
                <w:rFonts w:cs="Arial"/>
                <w:sz w:val="20"/>
              </w:rPr>
              <w:t xml:space="preserve"> CHF</w:t>
            </w:r>
          </w:p>
        </w:tc>
      </w:tr>
    </w:tbl>
    <w:p w14:paraId="4A960507" w14:textId="0C78AC62" w:rsidR="00655EC4" w:rsidRDefault="00B0066D" w:rsidP="00DE5549">
      <w:pPr>
        <w:spacing w:line="260" w:lineRule="exact"/>
        <w:ind w:right="-3"/>
        <w:rPr>
          <w:sz w:val="15"/>
        </w:rPr>
      </w:pPr>
      <w:r w:rsidRPr="00B0066D">
        <w:rPr>
          <w:sz w:val="15"/>
        </w:rPr>
        <w:t>CHE-123.456.789 MWST</w:t>
      </w:r>
    </w:p>
    <w:p w14:paraId="0C79D56A" w14:textId="77777777" w:rsidR="00B0066D" w:rsidRDefault="00B0066D" w:rsidP="00DE5549">
      <w:pPr>
        <w:spacing w:line="260" w:lineRule="exact"/>
        <w:ind w:right="-3"/>
        <w:rPr>
          <w:rFonts w:cs="Arial"/>
          <w:sz w:val="20"/>
        </w:rPr>
      </w:pPr>
    </w:p>
    <w:p w14:paraId="41A228FC" w14:textId="00CA7D75" w:rsidR="00655EC4" w:rsidRPr="00761C1B" w:rsidRDefault="00655EC4" w:rsidP="00655EC4">
      <w:pPr>
        <w:rPr>
          <w:sz w:val="16"/>
          <w:szCs w:val="16"/>
        </w:rPr>
      </w:pPr>
      <w:r w:rsidRPr="00761C1B">
        <w:rPr>
          <w:sz w:val="16"/>
          <w:szCs w:val="16"/>
        </w:rPr>
        <w:t xml:space="preserve">Zahlungsbedingungen: Zahlung innerhalb von </w:t>
      </w:r>
      <w:r w:rsidR="0023124B">
        <w:rPr>
          <w:sz w:val="16"/>
          <w:szCs w:val="16"/>
        </w:rPr>
        <w:t>30</w:t>
      </w:r>
      <w:r w:rsidRPr="00761C1B">
        <w:rPr>
          <w:sz w:val="16"/>
          <w:szCs w:val="16"/>
        </w:rPr>
        <w:t xml:space="preserve"> Tagen ab Rechnungseingang </w:t>
      </w:r>
      <w:r>
        <w:rPr>
          <w:sz w:val="16"/>
          <w:szCs w:val="16"/>
        </w:rPr>
        <w:t>rein netto</w:t>
      </w:r>
      <w:r w:rsidRPr="00761C1B">
        <w:rPr>
          <w:sz w:val="16"/>
          <w:szCs w:val="16"/>
        </w:rPr>
        <w:t>.</w:t>
      </w:r>
    </w:p>
    <w:p w14:paraId="050B19B3" w14:textId="77777777" w:rsidR="00655EC4" w:rsidRPr="00761C1B" w:rsidRDefault="00655EC4" w:rsidP="00655EC4">
      <w:pPr>
        <w:rPr>
          <w:sz w:val="20"/>
        </w:rPr>
      </w:pPr>
    </w:p>
    <w:p w14:paraId="2567C73A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p w14:paraId="20E51314" w14:textId="77777777" w:rsidR="00A73AC7" w:rsidRDefault="00A73AC7" w:rsidP="00DE5549">
      <w:pPr>
        <w:spacing w:line="260" w:lineRule="exact"/>
        <w:ind w:right="-3"/>
        <w:rPr>
          <w:rFonts w:cs="Arial"/>
          <w:sz w:val="20"/>
        </w:rPr>
      </w:pPr>
    </w:p>
    <w:p w14:paraId="3ABD35B3" w14:textId="16B26EE8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 xml:space="preserve">Freundliche </w:t>
      </w:r>
      <w:proofErr w:type="spellStart"/>
      <w:r>
        <w:rPr>
          <w:rFonts w:cs="Arial"/>
          <w:sz w:val="20"/>
        </w:rPr>
        <w:t>Grüsse</w:t>
      </w:r>
      <w:proofErr w:type="spellEnd"/>
    </w:p>
    <w:p w14:paraId="272377AA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p w14:paraId="03566B87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p w14:paraId="2DB401E0" w14:textId="159E013E" w:rsidR="00655EC4" w:rsidRPr="00E805F2" w:rsidRDefault="00655EC4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Peter Mustermann</w:t>
      </w:r>
    </w:p>
    <w:sectPr w:rsidR="00655EC4" w:rsidRPr="00E805F2" w:rsidSect="00E13BB0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15E8" w14:textId="77777777" w:rsidR="00E13BB0" w:rsidRDefault="00E13BB0">
      <w:r>
        <w:separator/>
      </w:r>
    </w:p>
  </w:endnote>
  <w:endnote w:type="continuationSeparator" w:id="0">
    <w:p w14:paraId="1D23889B" w14:textId="77777777" w:rsidR="00E13BB0" w:rsidRDefault="00E1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1ABA" w14:textId="77777777" w:rsidR="00000000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18D0A1C7" w14:textId="25BB0CF2" w:rsidR="00000000" w:rsidRDefault="00DE5549">
          <w:pPr>
            <w:pStyle w:val="Fuzeile"/>
            <w:rPr>
              <w:sz w:val="16"/>
            </w:rPr>
          </w:pPr>
          <w:r>
            <w:rPr>
              <w:sz w:val="16"/>
            </w:rPr>
            <w:t>Firmenname</w:t>
          </w:r>
          <w:r>
            <w:rPr>
              <w:sz w:val="16"/>
            </w:rPr>
            <w:br/>
          </w:r>
          <w:proofErr w:type="spellStart"/>
          <w:r>
            <w:rPr>
              <w:sz w:val="16"/>
            </w:rPr>
            <w:t>Musterstrasse</w:t>
          </w:r>
          <w:proofErr w:type="spellEnd"/>
          <w:r>
            <w:rPr>
              <w:sz w:val="16"/>
            </w:rPr>
            <w:t xml:space="preserve"> </w:t>
          </w:r>
          <w:r w:rsidR="00B0066D">
            <w:rPr>
              <w:sz w:val="16"/>
            </w:rPr>
            <w:t>99</w:t>
          </w:r>
          <w:r>
            <w:rPr>
              <w:sz w:val="16"/>
            </w:rPr>
            <w:br/>
          </w:r>
          <w:r w:rsidR="00B0066D">
            <w:rPr>
              <w:sz w:val="16"/>
            </w:rPr>
            <w:t>9999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Mustero</w:t>
          </w:r>
          <w:r w:rsidRPr="00ED3440">
            <w:rPr>
              <w:sz w:val="16"/>
            </w:rPr>
            <w:t>rt</w:t>
          </w:r>
        </w:p>
        <w:p w14:paraId="04533F7E" w14:textId="792093C5" w:rsidR="00B0066D" w:rsidRPr="00ED3440" w:rsidRDefault="00B0066D">
          <w:pPr>
            <w:pStyle w:val="Fuzeile"/>
            <w:rPr>
              <w:sz w:val="16"/>
            </w:rPr>
          </w:pPr>
          <w:r>
            <w:rPr>
              <w:sz w:val="15"/>
            </w:rPr>
            <w:t>UID</w:t>
          </w:r>
          <w:r w:rsidRPr="00B0066D">
            <w:rPr>
              <w:sz w:val="15"/>
            </w:rPr>
            <w:t xml:space="preserve">: CHE-123.456.789 </w:t>
          </w:r>
        </w:p>
      </w:tc>
      <w:tc>
        <w:tcPr>
          <w:tcW w:w="2330" w:type="dxa"/>
        </w:tcPr>
        <w:p w14:paraId="08B78A3C" w14:textId="2116514C" w:rsidR="00000000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23124B">
            <w:rPr>
              <w:sz w:val="16"/>
            </w:rPr>
            <w:t>+41 41</w:t>
          </w:r>
          <w:r w:rsidRPr="00ED3440">
            <w:rPr>
              <w:sz w:val="16"/>
            </w:rPr>
            <w:t xml:space="preserve"> </w:t>
          </w:r>
          <w:r w:rsidR="0023124B">
            <w:rPr>
              <w:sz w:val="16"/>
            </w:rPr>
            <w:t>999</w:t>
          </w:r>
          <w:r>
            <w:rPr>
              <w:sz w:val="16"/>
            </w:rPr>
            <w:t xml:space="preserve"> </w:t>
          </w:r>
          <w:r w:rsidR="0023124B">
            <w:rPr>
              <w:sz w:val="16"/>
            </w:rPr>
            <w:t>99 99</w:t>
          </w:r>
          <w:r>
            <w:rPr>
              <w:sz w:val="16"/>
            </w:rPr>
            <w:t xml:space="preserve"> </w:t>
          </w:r>
        </w:p>
        <w:p w14:paraId="043EE1E3" w14:textId="733B9B63" w:rsidR="00000000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34322CF5" w:rsidR="00000000" w:rsidRDefault="0023124B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Musterbank</w:t>
          </w:r>
          <w:r w:rsidR="00DE5549" w:rsidRPr="00ED3440">
            <w:rPr>
              <w:sz w:val="16"/>
            </w:rPr>
            <w:t xml:space="preserve"> </w:t>
          </w:r>
          <w:r w:rsidR="00DE5549" w:rsidRPr="00ED3440">
            <w:rPr>
              <w:sz w:val="16"/>
            </w:rPr>
            <w:br/>
            <w:t>BLZ 000 000 00</w:t>
          </w:r>
          <w:r w:rsidR="00DE5549" w:rsidRPr="00ED3440">
            <w:rPr>
              <w:sz w:val="16"/>
            </w:rPr>
            <w:br/>
            <w:t>Konto 0000000</w:t>
          </w:r>
        </w:p>
        <w:p w14:paraId="0BFFC585" w14:textId="77777777" w:rsidR="00000000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49592227" w14:textId="39799FDE" w:rsidR="0000000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  <w:r w:rsidR="00B0066D" w:rsidRPr="00433664">
            <w:rPr>
              <w:sz w:val="16"/>
            </w:rPr>
            <w:t>www.ihre-firma.ch</w:t>
          </w:r>
        </w:p>
        <w:p w14:paraId="6E492381" w14:textId="4C880264" w:rsidR="00B0066D" w:rsidRPr="00ED3440" w:rsidRDefault="00B0066D">
          <w:pPr>
            <w:pStyle w:val="Fuzeile"/>
            <w:rPr>
              <w:sz w:val="16"/>
            </w:rPr>
          </w:pPr>
        </w:p>
      </w:tc>
    </w:tr>
  </w:tbl>
  <w:p w14:paraId="7425EBB6" w14:textId="77777777" w:rsidR="00000000" w:rsidRPr="00CC1A1E" w:rsidRDefault="0000000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83E6" w14:textId="77777777" w:rsidR="00E13BB0" w:rsidRDefault="00E13BB0">
      <w:r>
        <w:separator/>
      </w:r>
    </w:p>
  </w:footnote>
  <w:footnote w:type="continuationSeparator" w:id="0">
    <w:p w14:paraId="64DFCD61" w14:textId="77777777" w:rsidR="00E13BB0" w:rsidRDefault="00E1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1B31CA"/>
    <w:rsid w:val="0023124B"/>
    <w:rsid w:val="0026539C"/>
    <w:rsid w:val="00346B95"/>
    <w:rsid w:val="00433664"/>
    <w:rsid w:val="004D7C6B"/>
    <w:rsid w:val="004F0DF8"/>
    <w:rsid w:val="00655EC4"/>
    <w:rsid w:val="00663D6F"/>
    <w:rsid w:val="008D373E"/>
    <w:rsid w:val="00A30663"/>
    <w:rsid w:val="00A73AC7"/>
    <w:rsid w:val="00AB2D7D"/>
    <w:rsid w:val="00B0066D"/>
    <w:rsid w:val="00B77E9B"/>
    <w:rsid w:val="00BA5BB8"/>
    <w:rsid w:val="00DE5549"/>
    <w:rsid w:val="00DF22F5"/>
    <w:rsid w:val="00E13BB0"/>
    <w:rsid w:val="00F31C0A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rsid w:val="00655EC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6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0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957</Characters>
  <Application>Microsoft Office Word</Application>
  <DocSecurity>0</DocSecurity>
  <Lines>159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Vorlage</vt:lpstr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Vorlage</dc:title>
  <dc:subject>Rechnungsvorlage</dc:subject>
  <dc:creator>https://vorla.ch</dc:creator>
  <cp:keywords/>
  <dc:description>https://vorla.ch
Rechnung Vorlage</dc:description>
  <cp:lastModifiedBy>Michael Muther</cp:lastModifiedBy>
  <cp:revision>9</cp:revision>
  <cp:lastPrinted>2020-04-05T10:24:00Z</cp:lastPrinted>
  <dcterms:created xsi:type="dcterms:W3CDTF">2018-01-27T21:52:00Z</dcterms:created>
  <dcterms:modified xsi:type="dcterms:W3CDTF">2024-01-08T18:15:00Z</dcterms:modified>
  <cp:category>Rechnungsvorlage</cp:category>
</cp:coreProperties>
</file>