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33DF" w14:textId="77777777" w:rsidR="00A429A0" w:rsidRDefault="00A429A0" w:rsidP="00A429A0">
      <w:pPr>
        <w:jc w:val="right"/>
        <w:rPr>
          <w:rFonts w:ascii="Arial" w:hAnsi="Arial"/>
        </w:rPr>
      </w:pPr>
    </w:p>
    <w:p w14:paraId="574FC8A1" w14:textId="77777777" w:rsidR="001F63D1" w:rsidRDefault="001F63D1" w:rsidP="00A429A0">
      <w:pPr>
        <w:jc w:val="right"/>
        <w:rPr>
          <w:rFonts w:ascii="Arial" w:hAnsi="Arial"/>
        </w:rPr>
      </w:pPr>
    </w:p>
    <w:p w14:paraId="2AD0A16E" w14:textId="77777777" w:rsidR="001F63D1" w:rsidRDefault="001F63D1" w:rsidP="00A429A0">
      <w:pPr>
        <w:jc w:val="right"/>
        <w:rPr>
          <w:rFonts w:ascii="Arial" w:hAnsi="Arial"/>
        </w:rPr>
      </w:pPr>
    </w:p>
    <w:p w14:paraId="20CDC3BE" w14:textId="77777777" w:rsidR="00A429A0" w:rsidRDefault="00A429A0" w:rsidP="00A429A0">
      <w:pPr>
        <w:rPr>
          <w:rFonts w:ascii="Arial" w:hAnsi="Arial"/>
        </w:rPr>
      </w:pPr>
    </w:p>
    <w:p w14:paraId="10DB0E24" w14:textId="77777777" w:rsidR="00A429A0" w:rsidRDefault="00A429A0" w:rsidP="00A429A0">
      <w:pPr>
        <w:tabs>
          <w:tab w:val="left" w:pos="5529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3EBA44CF" w14:textId="77777777" w:rsidR="003B7937" w:rsidRPr="00E805F2" w:rsidRDefault="00A429A0" w:rsidP="003B7937">
      <w:pPr>
        <w:spacing w:line="260" w:lineRule="exact"/>
        <w:jc w:val="both"/>
        <w:rPr>
          <w:sz w:val="20"/>
        </w:rPr>
      </w:pPr>
      <w:r>
        <w:rPr>
          <w:rFonts w:ascii="Arial" w:hAnsi="Arial"/>
        </w:rPr>
        <w:tab/>
      </w:r>
    </w:p>
    <w:p w14:paraId="0AEE88DA" w14:textId="77777777" w:rsidR="003B7937" w:rsidRPr="00E805F2" w:rsidRDefault="003B7937" w:rsidP="003B7937">
      <w:pPr>
        <w:spacing w:line="260" w:lineRule="exact"/>
        <w:jc w:val="both"/>
        <w:rPr>
          <w:sz w:val="20"/>
        </w:rPr>
      </w:pPr>
    </w:p>
    <w:p w14:paraId="7C04C9E4" w14:textId="77777777" w:rsidR="003B7937" w:rsidRDefault="003B7937" w:rsidP="003B7937">
      <w:pPr>
        <w:spacing w:line="260" w:lineRule="exact"/>
        <w:jc w:val="both"/>
        <w:rPr>
          <w:sz w:val="20"/>
        </w:rPr>
      </w:pPr>
    </w:p>
    <w:p w14:paraId="5EC22098" w14:textId="77777777" w:rsidR="003B7937" w:rsidRDefault="003B7937" w:rsidP="003B7937">
      <w:pPr>
        <w:spacing w:line="260" w:lineRule="exact"/>
        <w:jc w:val="both"/>
        <w:rPr>
          <w:sz w:val="20"/>
        </w:rPr>
      </w:pPr>
    </w:p>
    <w:p w14:paraId="58694F4B" w14:textId="77777777" w:rsidR="003B7937" w:rsidRDefault="003B7937" w:rsidP="003B7937">
      <w:pPr>
        <w:spacing w:line="260" w:lineRule="exact"/>
        <w:jc w:val="both"/>
        <w:rPr>
          <w:sz w:val="20"/>
        </w:rPr>
      </w:pPr>
    </w:p>
    <w:p w14:paraId="5B13D58C" w14:textId="77777777" w:rsidR="003B7937" w:rsidRDefault="003B7937" w:rsidP="003B7937">
      <w:pPr>
        <w:spacing w:line="260" w:lineRule="exact"/>
        <w:jc w:val="both"/>
        <w:rPr>
          <w:sz w:val="18"/>
        </w:rPr>
      </w:pPr>
    </w:p>
    <w:p w14:paraId="22F44BE1" w14:textId="77777777" w:rsidR="003B7937" w:rsidRPr="00CE48BC" w:rsidRDefault="003B7937" w:rsidP="003B7937">
      <w:pPr>
        <w:spacing w:line="260" w:lineRule="exact"/>
        <w:jc w:val="both"/>
        <w:rPr>
          <w:sz w:val="18"/>
        </w:rPr>
      </w:pPr>
    </w:p>
    <w:p w14:paraId="110FBF6C" w14:textId="77777777" w:rsidR="003B7937" w:rsidRDefault="003B7937" w:rsidP="003B7937">
      <w:pPr>
        <w:tabs>
          <w:tab w:val="left" w:pos="7088"/>
        </w:tabs>
        <w:spacing w:line="260" w:lineRule="exact"/>
        <w:rPr>
          <w:sz w:val="20"/>
        </w:rPr>
      </w:pPr>
    </w:p>
    <w:p w14:paraId="242F4D0E" w14:textId="77777777" w:rsidR="003B7937" w:rsidRPr="0002655F" w:rsidRDefault="003B7937" w:rsidP="003B7937">
      <w:pPr>
        <w:tabs>
          <w:tab w:val="left" w:pos="7088"/>
        </w:tabs>
        <w:spacing w:line="260" w:lineRule="exact"/>
        <w:rPr>
          <w:sz w:val="20"/>
        </w:rPr>
      </w:pPr>
    </w:p>
    <w:tbl>
      <w:tblPr>
        <w:tblpPr w:vertAnchor="page" w:tblpY="2553"/>
        <w:tblOverlap w:val="never"/>
        <w:tblW w:w="4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</w:tblGrid>
      <w:tr w:rsidR="003B7937" w:rsidRPr="00E805F2" w14:paraId="6D28300E" w14:textId="77777777" w:rsidTr="00996FD7">
        <w:trPr>
          <w:cantSplit/>
          <w:trHeight w:hRule="exact" w:val="284"/>
        </w:trPr>
        <w:tc>
          <w:tcPr>
            <w:tcW w:w="4533" w:type="dxa"/>
            <w:vAlign w:val="bottom"/>
          </w:tcPr>
          <w:p w14:paraId="45ABDC1D" w14:textId="77777777" w:rsidR="003B7937" w:rsidRDefault="007445A2" w:rsidP="00996FD7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>
              <w:rPr>
                <w:rFonts w:cs="Arial"/>
                <w:sz w:val="16"/>
              </w:rPr>
              <w:t>Muster</w:t>
            </w:r>
            <w:r w:rsidR="001F63D1">
              <w:rPr>
                <w:rFonts w:cs="Arial"/>
                <w:sz w:val="16"/>
              </w:rPr>
              <w:t>mann</w:t>
            </w:r>
            <w:r>
              <w:rPr>
                <w:rFonts w:cs="Arial"/>
                <w:sz w:val="16"/>
              </w:rPr>
              <w:t xml:space="preserve"> GmbH</w:t>
            </w:r>
            <w:r w:rsidR="003B7937">
              <w:rPr>
                <w:rFonts w:cs="Arial"/>
                <w:sz w:val="16"/>
              </w:rPr>
              <w:t xml:space="preserve"> · </w:t>
            </w:r>
            <w:proofErr w:type="spellStart"/>
            <w:r w:rsidR="003B7937">
              <w:rPr>
                <w:rFonts w:cs="Arial"/>
                <w:sz w:val="16"/>
              </w:rPr>
              <w:t>Musterstrasse</w:t>
            </w:r>
            <w:proofErr w:type="spellEnd"/>
            <w:r>
              <w:rPr>
                <w:rFonts w:cs="Arial"/>
                <w:sz w:val="16"/>
              </w:rPr>
              <w:t xml:space="preserve"> 99</w:t>
            </w:r>
            <w:r w:rsidR="003B7937" w:rsidRPr="002F7BD9">
              <w:rPr>
                <w:rFonts w:cs="Arial"/>
                <w:sz w:val="16"/>
              </w:rPr>
              <w:t xml:space="preserve"> ·</w:t>
            </w:r>
            <w:r w:rsidR="003B7937">
              <w:rPr>
                <w:rFonts w:cs="Arial"/>
                <w:sz w:val="16"/>
              </w:rPr>
              <w:t xml:space="preserve"> 9999</w:t>
            </w:r>
            <w:r w:rsidR="003B7937" w:rsidRPr="002F7BD9">
              <w:rPr>
                <w:rFonts w:cs="Arial"/>
                <w:sz w:val="16"/>
              </w:rPr>
              <w:t xml:space="preserve"> </w:t>
            </w:r>
            <w:r w:rsidR="003B7937">
              <w:rPr>
                <w:rFonts w:cs="Arial"/>
                <w:sz w:val="16"/>
              </w:rPr>
              <w:t>Musterort</w:t>
            </w:r>
          </w:p>
        </w:tc>
      </w:tr>
      <w:tr w:rsidR="003B7937" w:rsidRPr="00E805F2" w14:paraId="0345CD89" w14:textId="77777777" w:rsidTr="00DC0BEB">
        <w:trPr>
          <w:cantSplit/>
          <w:trHeight w:hRule="exact" w:val="1281"/>
        </w:trPr>
        <w:tc>
          <w:tcPr>
            <w:tcW w:w="4533" w:type="dxa"/>
          </w:tcPr>
          <w:p w14:paraId="39C87C07" w14:textId="77777777" w:rsidR="003B7937" w:rsidRDefault="003B7937" w:rsidP="00996FD7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5B4AE472" w14:textId="77777777" w:rsidR="00DC0BEB" w:rsidRPr="00181E2C" w:rsidRDefault="00DC0BEB" w:rsidP="00DC0BEB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r w:rsidRPr="00181E2C">
              <w:rPr>
                <w:szCs w:val="22"/>
              </w:rPr>
              <w:t>Anrede</w:t>
            </w:r>
          </w:p>
          <w:p w14:paraId="632AC354" w14:textId="77777777" w:rsidR="00DC0BEB" w:rsidRPr="00181E2C" w:rsidRDefault="00DC0BEB" w:rsidP="00DC0BEB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r>
              <w:rPr>
                <w:szCs w:val="22"/>
              </w:rPr>
              <w:t xml:space="preserve">Vorname </w:t>
            </w:r>
            <w:r w:rsidRPr="00181E2C">
              <w:rPr>
                <w:szCs w:val="22"/>
              </w:rPr>
              <w:t>Name</w:t>
            </w:r>
          </w:p>
          <w:p w14:paraId="7A944627" w14:textId="77777777" w:rsidR="00DC0BEB" w:rsidRPr="00181E2C" w:rsidRDefault="00DC0BEB" w:rsidP="00DC0BEB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proofErr w:type="spellStart"/>
            <w:r w:rsidRPr="00181E2C">
              <w:rPr>
                <w:szCs w:val="22"/>
              </w:rPr>
              <w:t>Strasse</w:t>
            </w:r>
            <w:proofErr w:type="spellEnd"/>
            <w:r>
              <w:rPr>
                <w:szCs w:val="22"/>
              </w:rPr>
              <w:t xml:space="preserve"> </w:t>
            </w:r>
          </w:p>
          <w:p w14:paraId="255441CD" w14:textId="77777777" w:rsidR="00DC0BEB" w:rsidRPr="00181E2C" w:rsidRDefault="00DC0BEB" w:rsidP="00DC0BEB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r w:rsidRPr="00181E2C">
              <w:rPr>
                <w:szCs w:val="22"/>
              </w:rPr>
              <w:t>PLZ Ort</w:t>
            </w:r>
          </w:p>
          <w:p w14:paraId="2C6D2413" w14:textId="77777777" w:rsidR="003B7937" w:rsidRDefault="003B7937" w:rsidP="00996FD7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720DB521" w14:textId="77777777" w:rsidR="003B7937" w:rsidRPr="009005EF" w:rsidRDefault="003B7937" w:rsidP="00996FD7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12EAB717" w14:textId="77777777" w:rsidR="003B7937" w:rsidRPr="009005EF" w:rsidRDefault="003B7937" w:rsidP="00996FD7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517EA9D2" w14:textId="77777777" w:rsidR="003B7937" w:rsidRPr="00E805F2" w:rsidRDefault="003B7937" w:rsidP="00996FD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27EAB7FE" w14:textId="77777777" w:rsidR="003B7937" w:rsidRPr="003B7937" w:rsidRDefault="003B7937" w:rsidP="003B7937">
      <w:pPr>
        <w:rPr>
          <w:sz w:val="20"/>
          <w:szCs w:val="20"/>
        </w:rPr>
      </w:pPr>
    </w:p>
    <w:tbl>
      <w:tblPr>
        <w:tblpPr w:vertAnchor="page" w:horzAnchor="margin" w:tblpX="5671" w:tblpY="2553"/>
        <w:tblOverlap w:val="never"/>
        <w:tblW w:w="3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</w:tblGrid>
      <w:tr w:rsidR="003B7937" w:rsidRPr="00E805F2" w14:paraId="006D0E9B" w14:textId="77777777" w:rsidTr="003B7937">
        <w:trPr>
          <w:cantSplit/>
          <w:trHeight w:val="964"/>
        </w:trPr>
        <w:tc>
          <w:tcPr>
            <w:tcW w:w="3627" w:type="dxa"/>
          </w:tcPr>
          <w:p w14:paraId="72A16018" w14:textId="77777777" w:rsidR="003B7937" w:rsidRPr="001F63D1" w:rsidRDefault="003B7937" w:rsidP="00996FD7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8"/>
                <w:szCs w:val="18"/>
              </w:rPr>
            </w:pPr>
            <w:r w:rsidRPr="001F63D1">
              <w:rPr>
                <w:sz w:val="18"/>
                <w:szCs w:val="18"/>
              </w:rPr>
              <w:t>Offerte-</w:t>
            </w:r>
            <w:proofErr w:type="spellStart"/>
            <w:r w:rsidRPr="001F63D1">
              <w:rPr>
                <w:sz w:val="18"/>
                <w:szCs w:val="18"/>
              </w:rPr>
              <w:t>Nr</w:t>
            </w:r>
            <w:proofErr w:type="spellEnd"/>
            <w:r w:rsidRPr="001F63D1">
              <w:rPr>
                <w:sz w:val="18"/>
                <w:szCs w:val="18"/>
              </w:rPr>
              <w:t>:</w:t>
            </w:r>
            <w:r w:rsidRPr="001F63D1">
              <w:rPr>
                <w:sz w:val="18"/>
                <w:szCs w:val="18"/>
              </w:rPr>
              <w:tab/>
            </w:r>
            <w:r w:rsidRPr="001F63D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F63D1">
              <w:rPr>
                <w:sz w:val="18"/>
                <w:szCs w:val="18"/>
              </w:rPr>
              <w:instrText xml:space="preserve"> FORMTEXT </w:instrText>
            </w:r>
            <w:r w:rsidRPr="001F63D1">
              <w:rPr>
                <w:sz w:val="18"/>
                <w:szCs w:val="18"/>
              </w:rPr>
            </w:r>
            <w:r w:rsidRPr="001F63D1">
              <w:rPr>
                <w:sz w:val="18"/>
                <w:szCs w:val="18"/>
              </w:rPr>
              <w:fldChar w:fldCharType="separate"/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sz w:val="18"/>
                <w:szCs w:val="18"/>
              </w:rPr>
              <w:fldChar w:fldCharType="end"/>
            </w:r>
            <w:bookmarkEnd w:id="0"/>
          </w:p>
          <w:p w14:paraId="33F05AE0" w14:textId="77777777" w:rsidR="003B7937" w:rsidRPr="001F63D1" w:rsidRDefault="003B7937" w:rsidP="00996FD7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8"/>
                <w:szCs w:val="18"/>
              </w:rPr>
            </w:pPr>
            <w:proofErr w:type="spellStart"/>
            <w:r w:rsidRPr="001F63D1">
              <w:rPr>
                <w:sz w:val="18"/>
                <w:szCs w:val="18"/>
              </w:rPr>
              <w:t>Offertdatum</w:t>
            </w:r>
            <w:proofErr w:type="spellEnd"/>
            <w:r w:rsidRPr="001F63D1">
              <w:rPr>
                <w:sz w:val="18"/>
                <w:szCs w:val="18"/>
              </w:rPr>
              <w:t>:</w:t>
            </w:r>
            <w:r w:rsidRPr="001F63D1">
              <w:rPr>
                <w:sz w:val="18"/>
                <w:szCs w:val="18"/>
              </w:rPr>
              <w:tab/>
            </w:r>
            <w:r w:rsidRPr="001F63D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F63D1">
              <w:rPr>
                <w:sz w:val="18"/>
                <w:szCs w:val="18"/>
              </w:rPr>
              <w:instrText xml:space="preserve"> FORMTEXT </w:instrText>
            </w:r>
            <w:r w:rsidRPr="001F63D1">
              <w:rPr>
                <w:sz w:val="18"/>
                <w:szCs w:val="18"/>
              </w:rPr>
            </w:r>
            <w:r w:rsidRPr="001F63D1">
              <w:rPr>
                <w:sz w:val="18"/>
                <w:szCs w:val="18"/>
              </w:rPr>
              <w:fldChar w:fldCharType="separate"/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sz w:val="18"/>
                <w:szCs w:val="18"/>
              </w:rPr>
              <w:fldChar w:fldCharType="end"/>
            </w:r>
            <w:bookmarkEnd w:id="1"/>
          </w:p>
          <w:p w14:paraId="26DB1B45" w14:textId="77777777" w:rsidR="003B7937" w:rsidRPr="001F63D1" w:rsidRDefault="003B7937" w:rsidP="00996FD7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8"/>
                <w:szCs w:val="18"/>
              </w:rPr>
            </w:pPr>
          </w:p>
          <w:p w14:paraId="3EB1DC04" w14:textId="77777777" w:rsidR="003B7937" w:rsidRPr="001F63D1" w:rsidRDefault="003B7937" w:rsidP="00996FD7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8"/>
                <w:szCs w:val="18"/>
              </w:rPr>
            </w:pPr>
            <w:r w:rsidRPr="001F63D1">
              <w:rPr>
                <w:sz w:val="18"/>
                <w:szCs w:val="18"/>
              </w:rPr>
              <w:t>Ansprechpartner:</w:t>
            </w:r>
            <w:r w:rsidRPr="001F63D1">
              <w:rPr>
                <w:sz w:val="18"/>
                <w:szCs w:val="18"/>
              </w:rPr>
              <w:tab/>
            </w:r>
            <w:r w:rsidRPr="001F63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F63D1">
              <w:rPr>
                <w:sz w:val="18"/>
                <w:szCs w:val="18"/>
              </w:rPr>
              <w:instrText xml:space="preserve"> FORMTEXT </w:instrText>
            </w:r>
            <w:r w:rsidRPr="001F63D1">
              <w:rPr>
                <w:sz w:val="18"/>
                <w:szCs w:val="18"/>
              </w:rPr>
            </w:r>
            <w:r w:rsidRPr="001F63D1">
              <w:rPr>
                <w:sz w:val="18"/>
                <w:szCs w:val="18"/>
              </w:rPr>
              <w:fldChar w:fldCharType="separate"/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sz w:val="18"/>
                <w:szCs w:val="18"/>
              </w:rPr>
              <w:fldChar w:fldCharType="end"/>
            </w:r>
            <w:bookmarkEnd w:id="2"/>
          </w:p>
          <w:p w14:paraId="485256E6" w14:textId="77777777" w:rsidR="003B7937" w:rsidRPr="001F63D1" w:rsidRDefault="003B7937" w:rsidP="00996FD7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8"/>
                <w:szCs w:val="18"/>
              </w:rPr>
            </w:pPr>
            <w:r w:rsidRPr="001F63D1">
              <w:rPr>
                <w:sz w:val="18"/>
                <w:szCs w:val="18"/>
              </w:rPr>
              <w:t>E-Mail:</w:t>
            </w:r>
            <w:r w:rsidRPr="001F63D1">
              <w:rPr>
                <w:sz w:val="18"/>
                <w:szCs w:val="18"/>
              </w:rPr>
              <w:tab/>
            </w:r>
            <w:r w:rsidRPr="001F63D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F63D1">
              <w:rPr>
                <w:sz w:val="18"/>
                <w:szCs w:val="18"/>
              </w:rPr>
              <w:instrText xml:space="preserve"> FORMTEXT </w:instrText>
            </w:r>
            <w:r w:rsidRPr="001F63D1">
              <w:rPr>
                <w:sz w:val="18"/>
                <w:szCs w:val="18"/>
              </w:rPr>
            </w:r>
            <w:r w:rsidRPr="001F63D1">
              <w:rPr>
                <w:sz w:val="18"/>
                <w:szCs w:val="18"/>
              </w:rPr>
              <w:fldChar w:fldCharType="separate"/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sz w:val="18"/>
                <w:szCs w:val="18"/>
              </w:rPr>
              <w:fldChar w:fldCharType="end"/>
            </w:r>
            <w:bookmarkEnd w:id="3"/>
          </w:p>
          <w:p w14:paraId="19DCA068" w14:textId="77777777" w:rsidR="003B7937" w:rsidRPr="001F63D1" w:rsidRDefault="003B7937" w:rsidP="00996FD7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8"/>
                <w:szCs w:val="18"/>
              </w:rPr>
            </w:pPr>
            <w:r w:rsidRPr="001F63D1">
              <w:rPr>
                <w:sz w:val="18"/>
                <w:szCs w:val="18"/>
              </w:rPr>
              <w:t>Telefon:</w:t>
            </w:r>
            <w:r w:rsidRPr="001F63D1">
              <w:rPr>
                <w:sz w:val="18"/>
                <w:szCs w:val="18"/>
              </w:rPr>
              <w:tab/>
            </w:r>
            <w:r w:rsidRPr="001F63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F63D1">
              <w:rPr>
                <w:sz w:val="18"/>
                <w:szCs w:val="18"/>
              </w:rPr>
              <w:instrText xml:space="preserve"> FORMTEXT </w:instrText>
            </w:r>
            <w:r w:rsidRPr="001F63D1">
              <w:rPr>
                <w:sz w:val="18"/>
                <w:szCs w:val="18"/>
              </w:rPr>
            </w:r>
            <w:r w:rsidRPr="001F63D1">
              <w:rPr>
                <w:sz w:val="18"/>
                <w:szCs w:val="18"/>
              </w:rPr>
              <w:fldChar w:fldCharType="separate"/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sz w:val="18"/>
                <w:szCs w:val="18"/>
              </w:rPr>
              <w:fldChar w:fldCharType="end"/>
            </w:r>
            <w:bookmarkEnd w:id="4"/>
          </w:p>
          <w:p w14:paraId="40026A02" w14:textId="77777777" w:rsidR="003B7937" w:rsidRPr="001F63D1" w:rsidRDefault="003B7937" w:rsidP="003B7937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8"/>
                <w:szCs w:val="18"/>
              </w:rPr>
            </w:pPr>
            <w:r w:rsidRPr="001F63D1">
              <w:rPr>
                <w:sz w:val="18"/>
                <w:szCs w:val="18"/>
              </w:rPr>
              <w:t>Telefax:</w:t>
            </w:r>
            <w:r w:rsidRPr="001F63D1">
              <w:rPr>
                <w:sz w:val="18"/>
                <w:szCs w:val="18"/>
              </w:rPr>
              <w:tab/>
            </w:r>
            <w:r w:rsidRPr="001F63D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F63D1">
              <w:rPr>
                <w:sz w:val="18"/>
                <w:szCs w:val="18"/>
              </w:rPr>
              <w:instrText xml:space="preserve"> FORMTEXT </w:instrText>
            </w:r>
            <w:r w:rsidRPr="001F63D1">
              <w:rPr>
                <w:sz w:val="18"/>
                <w:szCs w:val="18"/>
              </w:rPr>
            </w:r>
            <w:r w:rsidRPr="001F63D1">
              <w:rPr>
                <w:sz w:val="18"/>
                <w:szCs w:val="18"/>
              </w:rPr>
              <w:fldChar w:fldCharType="separate"/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sz w:val="18"/>
                <w:szCs w:val="18"/>
              </w:rPr>
              <w:fldChar w:fldCharType="end"/>
            </w:r>
            <w:bookmarkEnd w:id="5"/>
          </w:p>
          <w:p w14:paraId="37A9995B" w14:textId="77777777" w:rsidR="00B60BC8" w:rsidRPr="00E805F2" w:rsidRDefault="00B60BC8" w:rsidP="003B7937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1F63D1">
              <w:rPr>
                <w:sz w:val="18"/>
                <w:szCs w:val="18"/>
              </w:rPr>
              <w:t>UID:</w:t>
            </w:r>
            <w:r w:rsidRPr="001F63D1">
              <w:rPr>
                <w:sz w:val="18"/>
                <w:szCs w:val="18"/>
              </w:rPr>
              <w:tab/>
            </w:r>
            <w:r w:rsidRPr="001F63D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63D1">
              <w:rPr>
                <w:sz w:val="18"/>
                <w:szCs w:val="18"/>
              </w:rPr>
              <w:instrText xml:space="preserve"> FORMTEXT </w:instrText>
            </w:r>
            <w:r w:rsidRPr="001F63D1">
              <w:rPr>
                <w:sz w:val="18"/>
                <w:szCs w:val="18"/>
              </w:rPr>
            </w:r>
            <w:r w:rsidRPr="001F63D1">
              <w:rPr>
                <w:sz w:val="18"/>
                <w:szCs w:val="18"/>
              </w:rPr>
              <w:fldChar w:fldCharType="separate"/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noProof/>
                <w:sz w:val="18"/>
                <w:szCs w:val="18"/>
              </w:rPr>
              <w:t> </w:t>
            </w:r>
            <w:r w:rsidRPr="001F63D1">
              <w:rPr>
                <w:sz w:val="18"/>
                <w:szCs w:val="18"/>
              </w:rPr>
              <w:fldChar w:fldCharType="end"/>
            </w:r>
          </w:p>
        </w:tc>
      </w:tr>
    </w:tbl>
    <w:p w14:paraId="72D5FBEA" w14:textId="77777777" w:rsidR="00A429A0" w:rsidRPr="003B7937" w:rsidRDefault="003B7937" w:rsidP="00A429A0">
      <w:pPr>
        <w:tabs>
          <w:tab w:val="left" w:pos="5529"/>
        </w:tabs>
        <w:rPr>
          <w:rFonts w:ascii="Arial" w:hAnsi="Arial"/>
          <w:b/>
          <w:sz w:val="22"/>
          <w:szCs w:val="22"/>
        </w:rPr>
      </w:pPr>
      <w:r w:rsidRPr="003B7937">
        <w:rPr>
          <w:rFonts w:ascii="Arial" w:hAnsi="Arial"/>
          <w:b/>
          <w:sz w:val="22"/>
          <w:szCs w:val="22"/>
        </w:rPr>
        <w:t>Offerte</w:t>
      </w:r>
      <w:r w:rsidR="00A429A0" w:rsidRPr="003B7937">
        <w:rPr>
          <w:rFonts w:ascii="Arial" w:hAnsi="Arial"/>
          <w:b/>
          <w:sz w:val="22"/>
          <w:szCs w:val="22"/>
        </w:rPr>
        <w:t>: Lieferung</w:t>
      </w:r>
      <w:r w:rsidR="00822990" w:rsidRPr="003B7937">
        <w:rPr>
          <w:rFonts w:ascii="Arial" w:hAnsi="Arial"/>
          <w:b/>
          <w:sz w:val="22"/>
          <w:szCs w:val="22"/>
        </w:rPr>
        <w:t xml:space="preserve"> und Installation</w:t>
      </w:r>
      <w:r w:rsidR="00A429A0" w:rsidRPr="003B7937">
        <w:rPr>
          <w:rFonts w:ascii="Arial" w:hAnsi="Arial"/>
          <w:b/>
          <w:sz w:val="22"/>
          <w:szCs w:val="22"/>
        </w:rPr>
        <w:t xml:space="preserve"> </w:t>
      </w:r>
      <w:r w:rsidR="007445A2">
        <w:rPr>
          <w:rFonts w:ascii="Arial" w:hAnsi="Arial"/>
          <w:b/>
          <w:sz w:val="22"/>
          <w:szCs w:val="22"/>
        </w:rPr>
        <w:t>Satellitenempfangsanlage</w:t>
      </w:r>
    </w:p>
    <w:p w14:paraId="162E3546" w14:textId="77777777" w:rsidR="00A429A0" w:rsidRPr="003B7937" w:rsidRDefault="00A429A0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14:paraId="05BE87A3" w14:textId="77777777" w:rsidR="00A429A0" w:rsidRPr="003B7937" w:rsidRDefault="00A429A0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  <w:r w:rsidRPr="003B7937">
        <w:rPr>
          <w:rFonts w:ascii="Arial" w:hAnsi="Arial"/>
          <w:sz w:val="22"/>
          <w:szCs w:val="22"/>
        </w:rPr>
        <w:t>Sehr geehrte Damen und Herren</w:t>
      </w:r>
    </w:p>
    <w:p w14:paraId="79663D72" w14:textId="77777777" w:rsidR="00A429A0" w:rsidRPr="003B7937" w:rsidRDefault="00A429A0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14:paraId="62503852" w14:textId="578F336D" w:rsidR="00A429A0" w:rsidRPr="003B7937" w:rsidRDefault="00A429A0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  <w:r w:rsidRPr="003B7937">
        <w:rPr>
          <w:rFonts w:ascii="Arial" w:hAnsi="Arial"/>
          <w:sz w:val="22"/>
          <w:szCs w:val="22"/>
        </w:rPr>
        <w:t xml:space="preserve">Vielen Dank für Ihre Offertanfrage </w:t>
      </w:r>
      <w:r w:rsidR="001F63D1">
        <w:rPr>
          <w:rFonts w:ascii="Arial" w:hAnsi="Arial"/>
          <w:sz w:val="22"/>
          <w:szCs w:val="22"/>
        </w:rPr>
        <w:t>vom 05.06.202</w:t>
      </w:r>
      <w:r w:rsidR="00064657">
        <w:rPr>
          <w:rFonts w:ascii="Arial" w:hAnsi="Arial"/>
          <w:sz w:val="22"/>
          <w:szCs w:val="22"/>
        </w:rPr>
        <w:t>5</w:t>
      </w:r>
      <w:r w:rsidR="001F63D1">
        <w:rPr>
          <w:rFonts w:ascii="Arial" w:hAnsi="Arial"/>
          <w:sz w:val="22"/>
          <w:szCs w:val="22"/>
        </w:rPr>
        <w:t xml:space="preserve"> </w:t>
      </w:r>
      <w:r w:rsidRPr="003B7937">
        <w:rPr>
          <w:rFonts w:ascii="Arial" w:hAnsi="Arial"/>
          <w:sz w:val="22"/>
          <w:szCs w:val="22"/>
        </w:rPr>
        <w:t>betreffend Lieferung und Installatio</w:t>
      </w:r>
      <w:r w:rsidR="003B7937" w:rsidRPr="003B7937">
        <w:rPr>
          <w:rFonts w:ascii="Arial" w:hAnsi="Arial"/>
          <w:sz w:val="22"/>
          <w:szCs w:val="22"/>
        </w:rPr>
        <w:t xml:space="preserve">n </w:t>
      </w:r>
      <w:r w:rsidR="007445A2">
        <w:rPr>
          <w:rFonts w:ascii="Arial" w:hAnsi="Arial"/>
          <w:sz w:val="22"/>
          <w:szCs w:val="22"/>
        </w:rPr>
        <w:t>einer Satellitenempfangsanlage</w:t>
      </w:r>
      <w:r w:rsidR="003B7937" w:rsidRPr="003B7937">
        <w:rPr>
          <w:rFonts w:ascii="Arial" w:hAnsi="Arial"/>
          <w:sz w:val="22"/>
          <w:szCs w:val="22"/>
        </w:rPr>
        <w:t xml:space="preserve">. </w:t>
      </w:r>
    </w:p>
    <w:p w14:paraId="3A8D9002" w14:textId="77777777" w:rsidR="00A429A0" w:rsidRPr="003B7937" w:rsidRDefault="00A429A0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14:paraId="63DA7DFB" w14:textId="77777777" w:rsidR="003B7937" w:rsidRPr="003B7937" w:rsidRDefault="003B7937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  <w:r w:rsidRPr="003B7937">
        <w:rPr>
          <w:rFonts w:ascii="Arial" w:hAnsi="Arial"/>
          <w:sz w:val="22"/>
          <w:szCs w:val="22"/>
        </w:rPr>
        <w:t>Gerne unterbreiten wir Ihnen folgendes Angebot:</w:t>
      </w:r>
    </w:p>
    <w:p w14:paraId="501FFD8B" w14:textId="77777777" w:rsidR="00A429A0" w:rsidRPr="003B7937" w:rsidRDefault="003B7937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"/>
        <w:gridCol w:w="1331"/>
        <w:gridCol w:w="4145"/>
        <w:gridCol w:w="672"/>
        <w:gridCol w:w="1027"/>
        <w:gridCol w:w="1337"/>
      </w:tblGrid>
      <w:tr w:rsidR="001F63D1" w:rsidRPr="003B7937" w14:paraId="487062F8" w14:textId="77777777" w:rsidTr="001F63D1">
        <w:trPr>
          <w:trHeight w:val="397"/>
        </w:trPr>
        <w:tc>
          <w:tcPr>
            <w:tcW w:w="560" w:type="dxa"/>
            <w:shd w:val="clear" w:color="auto" w:fill="D0CECE" w:themeFill="background2" w:themeFillShade="E6"/>
            <w:vAlign w:val="center"/>
          </w:tcPr>
          <w:p w14:paraId="764EA4E5" w14:textId="77777777" w:rsidR="00A429A0" w:rsidRPr="001F63D1" w:rsidRDefault="00A429A0" w:rsidP="007445A2">
            <w:pPr>
              <w:tabs>
                <w:tab w:val="left" w:pos="5529"/>
              </w:tabs>
              <w:rPr>
                <w:rFonts w:ascii="Arial" w:hAnsi="Arial"/>
                <w:sz w:val="18"/>
                <w:szCs w:val="22"/>
              </w:rPr>
            </w:pPr>
            <w:r w:rsidRPr="001F63D1">
              <w:rPr>
                <w:rFonts w:ascii="Arial" w:hAnsi="Arial"/>
                <w:sz w:val="18"/>
                <w:szCs w:val="22"/>
              </w:rPr>
              <w:t>Pos</w:t>
            </w:r>
          </w:p>
        </w:tc>
        <w:tc>
          <w:tcPr>
            <w:tcW w:w="1385" w:type="dxa"/>
            <w:shd w:val="clear" w:color="auto" w:fill="D0CECE" w:themeFill="background2" w:themeFillShade="E6"/>
            <w:vAlign w:val="center"/>
          </w:tcPr>
          <w:p w14:paraId="4218D882" w14:textId="77777777" w:rsidR="00A429A0" w:rsidRPr="001F63D1" w:rsidRDefault="00A429A0" w:rsidP="007445A2">
            <w:pPr>
              <w:tabs>
                <w:tab w:val="left" w:pos="5529"/>
              </w:tabs>
              <w:rPr>
                <w:rFonts w:ascii="Arial" w:hAnsi="Arial"/>
                <w:sz w:val="18"/>
                <w:szCs w:val="22"/>
              </w:rPr>
            </w:pPr>
            <w:r w:rsidRPr="001F63D1">
              <w:rPr>
                <w:rFonts w:ascii="Arial" w:hAnsi="Arial"/>
                <w:sz w:val="18"/>
                <w:szCs w:val="22"/>
              </w:rPr>
              <w:t>Artikel</w:t>
            </w:r>
          </w:p>
        </w:tc>
        <w:tc>
          <w:tcPr>
            <w:tcW w:w="4542" w:type="dxa"/>
            <w:shd w:val="clear" w:color="auto" w:fill="D0CECE" w:themeFill="background2" w:themeFillShade="E6"/>
            <w:vAlign w:val="center"/>
          </w:tcPr>
          <w:p w14:paraId="4E36BBAF" w14:textId="77777777" w:rsidR="00A429A0" w:rsidRPr="001F63D1" w:rsidRDefault="00A429A0" w:rsidP="007445A2">
            <w:pPr>
              <w:tabs>
                <w:tab w:val="left" w:pos="5529"/>
              </w:tabs>
              <w:rPr>
                <w:rFonts w:ascii="Arial" w:hAnsi="Arial"/>
                <w:sz w:val="18"/>
                <w:szCs w:val="22"/>
              </w:rPr>
            </w:pPr>
            <w:r w:rsidRPr="001F63D1">
              <w:rPr>
                <w:rFonts w:ascii="Arial" w:hAnsi="Arial"/>
                <w:sz w:val="18"/>
                <w:szCs w:val="22"/>
              </w:rPr>
              <w:t>Bezeichnung</w:t>
            </w:r>
          </w:p>
        </w:tc>
        <w:tc>
          <w:tcPr>
            <w:tcW w:w="666" w:type="dxa"/>
            <w:shd w:val="clear" w:color="auto" w:fill="D0CECE" w:themeFill="background2" w:themeFillShade="E6"/>
            <w:vAlign w:val="center"/>
          </w:tcPr>
          <w:p w14:paraId="24CAF4DA" w14:textId="77777777" w:rsidR="00A429A0" w:rsidRPr="001F63D1" w:rsidRDefault="00A429A0" w:rsidP="007445A2">
            <w:pPr>
              <w:tabs>
                <w:tab w:val="left" w:pos="5529"/>
              </w:tabs>
              <w:rPr>
                <w:rFonts w:ascii="Arial" w:hAnsi="Arial"/>
                <w:sz w:val="18"/>
                <w:szCs w:val="22"/>
              </w:rPr>
            </w:pPr>
            <w:r w:rsidRPr="001F63D1">
              <w:rPr>
                <w:rFonts w:ascii="Arial" w:hAnsi="Arial"/>
                <w:sz w:val="18"/>
                <w:szCs w:val="22"/>
              </w:rPr>
              <w:t>Anz.</w:t>
            </w:r>
          </w:p>
        </w:tc>
        <w:tc>
          <w:tcPr>
            <w:tcW w:w="1027" w:type="dxa"/>
            <w:shd w:val="clear" w:color="auto" w:fill="D0CECE" w:themeFill="background2" w:themeFillShade="E6"/>
            <w:vAlign w:val="center"/>
          </w:tcPr>
          <w:p w14:paraId="19202597" w14:textId="77777777" w:rsidR="00A429A0" w:rsidRPr="001F63D1" w:rsidRDefault="00A429A0" w:rsidP="007445A2">
            <w:pPr>
              <w:tabs>
                <w:tab w:val="left" w:pos="5529"/>
              </w:tabs>
              <w:rPr>
                <w:rFonts w:ascii="Arial" w:hAnsi="Arial"/>
                <w:sz w:val="18"/>
                <w:szCs w:val="22"/>
              </w:rPr>
            </w:pPr>
            <w:r w:rsidRPr="001F63D1">
              <w:rPr>
                <w:rFonts w:ascii="Arial" w:hAnsi="Arial"/>
                <w:sz w:val="18"/>
                <w:szCs w:val="22"/>
              </w:rPr>
              <w:t>Preis</w:t>
            </w:r>
            <w:r w:rsidR="001F63D1">
              <w:rPr>
                <w:rFonts w:ascii="Arial" w:hAnsi="Arial"/>
                <w:sz w:val="18"/>
                <w:szCs w:val="22"/>
              </w:rPr>
              <w:t>/</w:t>
            </w:r>
            <w:proofErr w:type="spellStart"/>
            <w:r w:rsidR="001F63D1">
              <w:rPr>
                <w:rFonts w:ascii="Arial" w:hAnsi="Arial"/>
                <w:sz w:val="18"/>
                <w:szCs w:val="22"/>
              </w:rPr>
              <w:t>Stck</w:t>
            </w:r>
            <w:proofErr w:type="spellEnd"/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014ED5E5" w14:textId="77777777" w:rsidR="00A429A0" w:rsidRPr="001F63D1" w:rsidRDefault="00880CDB" w:rsidP="007445A2">
            <w:pPr>
              <w:tabs>
                <w:tab w:val="left" w:pos="5529"/>
              </w:tabs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Positionspreis</w:t>
            </w:r>
          </w:p>
        </w:tc>
      </w:tr>
      <w:tr w:rsidR="00822990" w:rsidRPr="00822990" w14:paraId="69F1F4E2" w14:textId="77777777" w:rsidTr="001F63D1">
        <w:tc>
          <w:tcPr>
            <w:tcW w:w="560" w:type="dxa"/>
            <w:tcBorders>
              <w:bottom w:val="dotted" w:sz="4" w:space="0" w:color="auto"/>
            </w:tcBorders>
            <w:shd w:val="clear" w:color="auto" w:fill="auto"/>
          </w:tcPr>
          <w:p w14:paraId="1A91A774" w14:textId="77777777" w:rsidR="00A429A0" w:rsidRPr="00B419E0" w:rsidRDefault="00A429A0" w:rsidP="00822990">
            <w:pPr>
              <w:tabs>
                <w:tab w:val="left" w:pos="5529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85" w:type="dxa"/>
            <w:tcBorders>
              <w:bottom w:val="dotted" w:sz="4" w:space="0" w:color="auto"/>
            </w:tcBorders>
            <w:shd w:val="clear" w:color="auto" w:fill="auto"/>
          </w:tcPr>
          <w:p w14:paraId="60D1C689" w14:textId="77777777" w:rsidR="00A429A0" w:rsidRPr="00B419E0" w:rsidRDefault="00A429A0" w:rsidP="00822990">
            <w:pPr>
              <w:tabs>
                <w:tab w:val="left" w:pos="5529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542" w:type="dxa"/>
            <w:tcBorders>
              <w:bottom w:val="dotted" w:sz="4" w:space="0" w:color="auto"/>
            </w:tcBorders>
            <w:shd w:val="clear" w:color="auto" w:fill="auto"/>
          </w:tcPr>
          <w:p w14:paraId="6ABA54DA" w14:textId="77777777" w:rsidR="00A429A0" w:rsidRPr="00B419E0" w:rsidRDefault="00A429A0" w:rsidP="00822990">
            <w:pPr>
              <w:tabs>
                <w:tab w:val="left" w:pos="5529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  <w:shd w:val="clear" w:color="auto" w:fill="auto"/>
          </w:tcPr>
          <w:p w14:paraId="09561C4B" w14:textId="77777777" w:rsidR="00A429A0" w:rsidRPr="00B419E0" w:rsidRDefault="00A429A0" w:rsidP="00822990">
            <w:pPr>
              <w:tabs>
                <w:tab w:val="left" w:pos="5529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027" w:type="dxa"/>
            <w:tcBorders>
              <w:bottom w:val="dotted" w:sz="4" w:space="0" w:color="auto"/>
            </w:tcBorders>
            <w:shd w:val="clear" w:color="auto" w:fill="auto"/>
          </w:tcPr>
          <w:p w14:paraId="47882EB4" w14:textId="77777777" w:rsidR="00A429A0" w:rsidRPr="00B419E0" w:rsidRDefault="00A429A0" w:rsidP="00822990">
            <w:pPr>
              <w:tabs>
                <w:tab w:val="left" w:pos="5529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auto"/>
          </w:tcPr>
          <w:p w14:paraId="4E7497D7" w14:textId="77777777" w:rsidR="00A429A0" w:rsidRPr="00B419E0" w:rsidRDefault="00A429A0" w:rsidP="00822990">
            <w:pPr>
              <w:tabs>
                <w:tab w:val="left" w:pos="5529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822990" w:rsidRPr="00822990" w14:paraId="54DECF5C" w14:textId="77777777" w:rsidTr="001F63D1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4C83E2" w14:textId="77777777" w:rsidR="00A429A0" w:rsidRPr="00697727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6C194B" w14:textId="77777777" w:rsidR="00A429A0" w:rsidRPr="00697727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DAL-2312</w:t>
            </w:r>
          </w:p>
        </w:tc>
        <w:tc>
          <w:tcPr>
            <w:tcW w:w="4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1321D2" w14:textId="77777777" w:rsidR="00A429A0" w:rsidRPr="00697727" w:rsidRDefault="007445A2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727">
              <w:rPr>
                <w:rFonts w:ascii="Arial" w:hAnsi="Arial" w:cs="Arial"/>
                <w:sz w:val="20"/>
                <w:szCs w:val="20"/>
                <w:lang w:val="en-US"/>
              </w:rPr>
              <w:t>Receiver</w:t>
            </w:r>
            <w:r w:rsidR="00A429A0" w:rsidRPr="006977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29A0" w:rsidRPr="00697727">
              <w:rPr>
                <w:rFonts w:ascii="Arial" w:hAnsi="Arial" w:cs="Arial"/>
                <w:sz w:val="20"/>
                <w:szCs w:val="20"/>
                <w:lang w:val="en-US"/>
              </w:rPr>
              <w:t>Dallm</w:t>
            </w:r>
            <w:r w:rsidR="00822990" w:rsidRPr="00697727">
              <w:rPr>
                <w:rFonts w:ascii="Arial" w:hAnsi="Arial" w:cs="Arial"/>
                <w:sz w:val="20"/>
                <w:szCs w:val="20"/>
                <w:lang w:val="en-US"/>
              </w:rPr>
              <w:t>eier</w:t>
            </w:r>
            <w:proofErr w:type="spellEnd"/>
            <w:r w:rsidR="00822990" w:rsidRPr="00697727">
              <w:rPr>
                <w:rFonts w:ascii="Arial" w:hAnsi="Arial" w:cs="Arial"/>
                <w:sz w:val="20"/>
                <w:szCs w:val="20"/>
                <w:lang w:val="en-US"/>
              </w:rPr>
              <w:t xml:space="preserve"> DAL 2312 </w:t>
            </w:r>
            <w:proofErr w:type="spellStart"/>
            <w:r w:rsidR="00822990" w:rsidRPr="00697727">
              <w:rPr>
                <w:rFonts w:ascii="Arial" w:hAnsi="Arial" w:cs="Arial"/>
                <w:sz w:val="20"/>
                <w:szCs w:val="20"/>
                <w:lang w:val="en-US"/>
              </w:rPr>
              <w:t>inkl</w:t>
            </w:r>
            <w:proofErr w:type="spellEnd"/>
            <w:r w:rsidR="00822990" w:rsidRPr="0069772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22990" w:rsidRPr="00697727">
              <w:rPr>
                <w:rFonts w:ascii="Arial" w:hAnsi="Arial" w:cs="Arial"/>
                <w:sz w:val="20"/>
                <w:szCs w:val="20"/>
                <w:lang w:val="en-US"/>
              </w:rPr>
              <w:t>Harddisk</w:t>
            </w:r>
            <w:proofErr w:type="spellEnd"/>
          </w:p>
          <w:p w14:paraId="7B056262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9C356D" w14:textId="77777777" w:rsidR="00A429A0" w:rsidRPr="00697727" w:rsidRDefault="00A429A0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BA58C3" w14:textId="77777777" w:rsidR="00A429A0" w:rsidRPr="00697727" w:rsidRDefault="007445A2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2200</w:t>
            </w:r>
            <w:r w:rsidR="00A429A0" w:rsidRPr="00697727">
              <w:rPr>
                <w:rFonts w:ascii="Arial" w:hAnsi="Arial" w:cs="Arial"/>
                <w:sz w:val="20"/>
                <w:szCs w:val="20"/>
              </w:rPr>
              <w:t>.--</w:t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EBF339" w14:textId="77777777" w:rsidR="00A429A0" w:rsidRPr="00697727" w:rsidRDefault="007445A2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2200</w:t>
            </w:r>
            <w:r w:rsidR="00A429A0" w:rsidRPr="00697727">
              <w:rPr>
                <w:rFonts w:ascii="Arial" w:hAnsi="Arial" w:cs="Arial"/>
                <w:sz w:val="20"/>
                <w:szCs w:val="20"/>
              </w:rPr>
              <w:t>.--</w:t>
            </w:r>
          </w:p>
        </w:tc>
      </w:tr>
      <w:tr w:rsidR="00822990" w:rsidRPr="00822990" w14:paraId="05321E3F" w14:textId="77777777" w:rsidTr="001F63D1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C5EDCB" w14:textId="77777777" w:rsidR="00A429A0" w:rsidRPr="00697727" w:rsidRDefault="003B7937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403166" w14:textId="77777777" w:rsidR="00A429A0" w:rsidRPr="00697727" w:rsidRDefault="007445A2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KAT1000</w:t>
            </w:r>
          </w:p>
        </w:tc>
        <w:tc>
          <w:tcPr>
            <w:tcW w:w="4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B42025" w14:textId="77777777" w:rsidR="00822990" w:rsidRPr="00697727" w:rsidRDefault="007445A2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 xml:space="preserve">KATHREIN - KEA 1000/G SAT Antenne 100 cm </w:t>
            </w:r>
            <w:proofErr w:type="spellStart"/>
            <w:r w:rsidRPr="00697727">
              <w:rPr>
                <w:rFonts w:ascii="Arial" w:hAnsi="Arial" w:cs="Arial"/>
                <w:sz w:val="20"/>
                <w:szCs w:val="20"/>
              </w:rPr>
              <w:t>Reflektormaterial</w:t>
            </w:r>
            <w:proofErr w:type="spellEnd"/>
            <w:r w:rsidRPr="00697727">
              <w:rPr>
                <w:rFonts w:ascii="Arial" w:hAnsi="Arial" w:cs="Arial"/>
                <w:sz w:val="20"/>
                <w:szCs w:val="20"/>
              </w:rPr>
              <w:t>: Aluminium</w:t>
            </w:r>
          </w:p>
          <w:p w14:paraId="3C423995" w14:textId="77777777" w:rsidR="007445A2" w:rsidRPr="00697727" w:rsidRDefault="007445A2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A7D2A2" w14:textId="77777777" w:rsidR="00A429A0" w:rsidRPr="00697727" w:rsidRDefault="00A429A0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4871F5" w14:textId="77777777" w:rsidR="00A429A0" w:rsidRPr="00697727" w:rsidRDefault="007445A2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120</w:t>
            </w:r>
            <w:r w:rsidR="00A429A0" w:rsidRPr="00697727">
              <w:rPr>
                <w:rFonts w:ascii="Arial" w:hAnsi="Arial" w:cs="Arial"/>
                <w:sz w:val="20"/>
                <w:szCs w:val="20"/>
              </w:rPr>
              <w:t>.--</w:t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48AD6E" w14:textId="77777777" w:rsidR="00A429A0" w:rsidRPr="00697727" w:rsidRDefault="007445A2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120</w:t>
            </w:r>
            <w:r w:rsidR="00A429A0" w:rsidRPr="00697727">
              <w:rPr>
                <w:rFonts w:ascii="Arial" w:hAnsi="Arial" w:cs="Arial"/>
                <w:sz w:val="20"/>
                <w:szCs w:val="20"/>
              </w:rPr>
              <w:t>.--</w:t>
            </w:r>
          </w:p>
        </w:tc>
      </w:tr>
      <w:tr w:rsidR="00822990" w:rsidRPr="00822990" w14:paraId="1A29CA08" w14:textId="77777777" w:rsidTr="001F63D1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BEFCB9" w14:textId="77777777" w:rsidR="00A429A0" w:rsidRPr="00697727" w:rsidRDefault="003B7937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F23AFF" w14:textId="77777777" w:rsidR="00A429A0" w:rsidRPr="00697727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CE10CA" w14:textId="77777777" w:rsidR="00A429A0" w:rsidRPr="00697727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Installation und Konfiguration de</w:t>
            </w:r>
            <w:r w:rsidR="00DC0BEB" w:rsidRPr="00697727">
              <w:rPr>
                <w:rFonts w:ascii="Arial" w:hAnsi="Arial" w:cs="Arial"/>
                <w:sz w:val="20"/>
                <w:szCs w:val="20"/>
              </w:rPr>
              <w:t>s Satellitenempfängers</w:t>
            </w:r>
          </w:p>
          <w:p w14:paraId="4E671283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3E1277" w14:textId="77777777" w:rsidR="00A429A0" w:rsidRPr="00697727" w:rsidRDefault="00A429A0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4h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574821" w14:textId="77777777" w:rsidR="00A429A0" w:rsidRPr="00697727" w:rsidRDefault="00A429A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180.--</w:t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76FF38" w14:textId="77777777" w:rsidR="00A429A0" w:rsidRPr="00697727" w:rsidRDefault="00A429A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720.--</w:t>
            </w:r>
          </w:p>
        </w:tc>
      </w:tr>
      <w:tr w:rsidR="00822990" w:rsidRPr="00822990" w14:paraId="38DFF537" w14:textId="77777777" w:rsidTr="001F63D1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3861B5" w14:textId="77777777" w:rsidR="00A429A0" w:rsidRPr="00697727" w:rsidRDefault="003B7937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93D90" w14:textId="77777777" w:rsidR="00A429A0" w:rsidRPr="00697727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8B8ADD" w14:textId="77777777" w:rsidR="00A429A0" w:rsidRPr="00697727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Konfiguration</w:t>
            </w:r>
            <w:r w:rsidR="00DC0BEB" w:rsidRPr="00697727">
              <w:rPr>
                <w:rFonts w:ascii="Arial" w:hAnsi="Arial" w:cs="Arial"/>
                <w:sz w:val="20"/>
                <w:szCs w:val="20"/>
              </w:rPr>
              <w:t xml:space="preserve"> Receiver</w:t>
            </w:r>
          </w:p>
          <w:p w14:paraId="7B5B1A0C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032F6C" w14:textId="77777777" w:rsidR="00A429A0" w:rsidRPr="00697727" w:rsidRDefault="00A429A0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2h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F462F" w14:textId="77777777" w:rsidR="00A429A0" w:rsidRPr="00697727" w:rsidRDefault="00A429A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180.--</w:t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44DF7" w14:textId="77777777" w:rsidR="00A429A0" w:rsidRPr="00697727" w:rsidRDefault="00A429A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320.--</w:t>
            </w:r>
          </w:p>
        </w:tc>
      </w:tr>
      <w:tr w:rsidR="00822990" w:rsidRPr="00822990" w14:paraId="231354A6" w14:textId="77777777" w:rsidTr="001F63D1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CF1BD2" w14:textId="77777777" w:rsidR="00A429A0" w:rsidRPr="00697727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6AFCC9" w14:textId="77777777" w:rsidR="00A429A0" w:rsidRPr="00697727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709F63" w14:textId="77777777" w:rsidR="00A429A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Zwischensumme</w:t>
            </w: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9F66D2" w14:textId="77777777" w:rsidR="00A429A0" w:rsidRPr="00697727" w:rsidRDefault="00A429A0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382F32" w14:textId="77777777" w:rsidR="00A429A0" w:rsidRPr="00697727" w:rsidRDefault="00A429A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77981C" w14:textId="77777777" w:rsidR="00A429A0" w:rsidRPr="00697727" w:rsidRDefault="007445A2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3360</w:t>
            </w:r>
            <w:r w:rsidR="00822990" w:rsidRPr="00697727">
              <w:rPr>
                <w:rFonts w:ascii="Arial" w:hAnsi="Arial" w:cs="Arial"/>
                <w:sz w:val="20"/>
                <w:szCs w:val="20"/>
              </w:rPr>
              <w:t>.--</w:t>
            </w:r>
          </w:p>
        </w:tc>
      </w:tr>
      <w:tr w:rsidR="007445A2" w:rsidRPr="00822990" w14:paraId="4099A395" w14:textId="77777777" w:rsidTr="001F63D1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31C0D" w14:textId="77777777" w:rsidR="007445A2" w:rsidRPr="00697727" w:rsidRDefault="007445A2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77FDF6" w14:textId="77777777" w:rsidR="007445A2" w:rsidRPr="00697727" w:rsidRDefault="007445A2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5674AD" w14:textId="77777777" w:rsidR="007445A2" w:rsidRPr="00697727" w:rsidRDefault="007445A2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C6CE11" w14:textId="77777777" w:rsidR="007445A2" w:rsidRPr="00697727" w:rsidRDefault="007445A2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DC2503" w14:textId="77777777" w:rsidR="007445A2" w:rsidRPr="00697727" w:rsidRDefault="007445A2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84BED4" w14:textId="77777777" w:rsidR="007445A2" w:rsidRPr="00697727" w:rsidRDefault="007445A2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A2" w:rsidRPr="00822990" w14:paraId="182C1CE2" w14:textId="77777777" w:rsidTr="001F63D1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25596D" w14:textId="77777777" w:rsidR="007445A2" w:rsidRPr="00697727" w:rsidRDefault="007445A2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E4A3AE" w14:textId="77777777" w:rsidR="007445A2" w:rsidRPr="00697727" w:rsidRDefault="007445A2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68386F" w14:textId="77777777" w:rsidR="007445A2" w:rsidRPr="00697727" w:rsidRDefault="007445A2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Rabatt</w:t>
            </w: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49B54B" w14:textId="77777777" w:rsidR="007445A2" w:rsidRPr="00697727" w:rsidRDefault="007445A2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BCD636" w14:textId="77777777" w:rsidR="007445A2" w:rsidRPr="00697727" w:rsidRDefault="007445A2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72B8E6" w14:textId="77777777" w:rsidR="007445A2" w:rsidRPr="00697727" w:rsidRDefault="007445A2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7727">
              <w:rPr>
                <w:rFonts w:ascii="Arial" w:hAnsi="Arial" w:cs="Arial"/>
                <w:color w:val="FF0000"/>
                <w:sz w:val="20"/>
                <w:szCs w:val="20"/>
              </w:rPr>
              <w:t>- 67.20.--</w:t>
            </w:r>
          </w:p>
        </w:tc>
      </w:tr>
      <w:tr w:rsidR="00822990" w:rsidRPr="00822990" w14:paraId="620E67D4" w14:textId="77777777" w:rsidTr="001F63D1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CCEF5" w14:textId="77777777" w:rsidR="00A429A0" w:rsidRPr="00697727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7C8A6F" w14:textId="77777777" w:rsidR="00A429A0" w:rsidRPr="00697727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D7A0B7" w14:textId="77777777" w:rsidR="00A429A0" w:rsidRPr="00697727" w:rsidRDefault="00A429A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3D3E89" w14:textId="77777777" w:rsidR="00A429A0" w:rsidRPr="00697727" w:rsidRDefault="00A429A0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94CE23" w14:textId="77777777" w:rsidR="00A429A0" w:rsidRPr="00697727" w:rsidRDefault="00A429A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B4E052" w14:textId="77777777" w:rsidR="00A429A0" w:rsidRPr="00697727" w:rsidRDefault="00A429A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90" w:rsidRPr="00822990" w14:paraId="31880E25" w14:textId="77777777" w:rsidTr="001F63D1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21923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7B4DDA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65A84" w14:textId="77777777" w:rsidR="00822990" w:rsidRPr="00697727" w:rsidRDefault="007445A2" w:rsidP="00B60BFE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Mehrwertsteuer</w:t>
            </w:r>
            <w:r w:rsidR="00822990" w:rsidRPr="006977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B6E3E" w14:textId="5919A0E5" w:rsidR="00822990" w:rsidRPr="00697727" w:rsidRDefault="00064657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445A2" w:rsidRPr="0069772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45A2" w:rsidRPr="0069772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B116C4" w14:textId="77777777" w:rsidR="00822990" w:rsidRPr="00697727" w:rsidRDefault="0082299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C339AA" w14:textId="77777777" w:rsidR="00822990" w:rsidRPr="00697727" w:rsidRDefault="007445A2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727">
              <w:rPr>
                <w:rFonts w:ascii="Arial" w:hAnsi="Arial" w:cs="Arial"/>
                <w:sz w:val="20"/>
                <w:szCs w:val="20"/>
              </w:rPr>
              <w:t>253.55.--</w:t>
            </w:r>
          </w:p>
        </w:tc>
      </w:tr>
      <w:tr w:rsidR="00822990" w:rsidRPr="00822990" w14:paraId="64C81544" w14:textId="77777777" w:rsidTr="001F63D1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935DAF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7DDDE9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B71D98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F723E9" w14:textId="77777777" w:rsidR="00822990" w:rsidRPr="00697727" w:rsidRDefault="00822990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299DBA" w14:textId="77777777" w:rsidR="00822990" w:rsidRPr="00697727" w:rsidRDefault="0082299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94BA9F" w14:textId="77777777" w:rsidR="00822990" w:rsidRPr="00697727" w:rsidRDefault="0082299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90" w:rsidRPr="00822990" w14:paraId="0326F96A" w14:textId="77777777" w:rsidTr="001F63D1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E4B1AF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818607" w14:textId="77777777" w:rsidR="00822990" w:rsidRPr="00697727" w:rsidRDefault="00822990" w:rsidP="0082299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F9356" w14:textId="77777777" w:rsidR="00822990" w:rsidRPr="00697727" w:rsidRDefault="0092373C" w:rsidP="00822990">
            <w:pPr>
              <w:tabs>
                <w:tab w:val="left" w:pos="552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97727">
              <w:rPr>
                <w:rFonts w:ascii="Arial" w:hAnsi="Arial" w:cs="Arial"/>
                <w:b/>
                <w:sz w:val="20"/>
                <w:szCs w:val="20"/>
              </w:rPr>
              <w:t>Preis</w:t>
            </w: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C40715" w14:textId="77777777" w:rsidR="00822990" w:rsidRPr="00697727" w:rsidRDefault="00822990" w:rsidP="00697727">
            <w:pPr>
              <w:tabs>
                <w:tab w:val="left" w:pos="552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09D5A" w14:textId="77777777" w:rsidR="00822990" w:rsidRPr="00697727" w:rsidRDefault="0082299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B14EC0" w14:textId="77777777" w:rsidR="00822990" w:rsidRPr="00697727" w:rsidRDefault="00822990" w:rsidP="001F63D1">
            <w:pPr>
              <w:tabs>
                <w:tab w:val="left" w:pos="552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772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96FD7" w:rsidRPr="00697727">
              <w:rPr>
                <w:rFonts w:ascii="Arial" w:hAnsi="Arial" w:cs="Arial"/>
                <w:b/>
                <w:sz w:val="20"/>
                <w:szCs w:val="20"/>
              </w:rPr>
              <w:t>048</w:t>
            </w:r>
            <w:r w:rsidRPr="00697727">
              <w:rPr>
                <w:rFonts w:ascii="Arial" w:hAnsi="Arial" w:cs="Arial"/>
                <w:b/>
                <w:sz w:val="20"/>
                <w:szCs w:val="20"/>
              </w:rPr>
              <w:t>.--</w:t>
            </w:r>
          </w:p>
        </w:tc>
      </w:tr>
    </w:tbl>
    <w:p w14:paraId="093B0CEF" w14:textId="77777777" w:rsidR="00A429A0" w:rsidRDefault="00A429A0" w:rsidP="00A429A0">
      <w:pPr>
        <w:tabs>
          <w:tab w:val="left" w:pos="5529"/>
        </w:tabs>
        <w:rPr>
          <w:rFonts w:ascii="Arial" w:hAnsi="Arial"/>
          <w:sz w:val="20"/>
          <w:szCs w:val="20"/>
        </w:rPr>
      </w:pPr>
    </w:p>
    <w:p w14:paraId="396BF3DC" w14:textId="04445186" w:rsidR="00A40E76" w:rsidRPr="003B7937" w:rsidRDefault="00A40E76" w:rsidP="00A40E76">
      <w:pPr>
        <w:tabs>
          <w:tab w:val="left" w:pos="5529"/>
        </w:tabs>
        <w:rPr>
          <w:rFonts w:ascii="Arial" w:hAnsi="Arial"/>
          <w:sz w:val="16"/>
          <w:szCs w:val="16"/>
        </w:rPr>
      </w:pPr>
      <w:r w:rsidRPr="003B7937">
        <w:rPr>
          <w:rFonts w:ascii="Arial" w:hAnsi="Arial"/>
          <w:sz w:val="16"/>
          <w:szCs w:val="16"/>
        </w:rPr>
        <w:t xml:space="preserve">Der Endpreis versteht sich inkl. </w:t>
      </w:r>
      <w:r w:rsidR="00064657">
        <w:rPr>
          <w:rFonts w:ascii="Arial" w:hAnsi="Arial"/>
          <w:sz w:val="16"/>
          <w:szCs w:val="16"/>
        </w:rPr>
        <w:t>8</w:t>
      </w:r>
      <w:r>
        <w:rPr>
          <w:rFonts w:ascii="Arial" w:hAnsi="Arial"/>
          <w:sz w:val="16"/>
          <w:szCs w:val="16"/>
        </w:rPr>
        <w:t>.</w:t>
      </w:r>
      <w:r w:rsidR="00064657">
        <w:rPr>
          <w:rFonts w:ascii="Arial" w:hAnsi="Arial"/>
          <w:sz w:val="16"/>
          <w:szCs w:val="16"/>
        </w:rPr>
        <w:t>1</w:t>
      </w:r>
      <w:r w:rsidRPr="003B7937">
        <w:rPr>
          <w:rFonts w:ascii="Arial" w:hAnsi="Arial"/>
          <w:sz w:val="16"/>
          <w:szCs w:val="16"/>
        </w:rPr>
        <w:t xml:space="preserve">% </w:t>
      </w:r>
      <w:proofErr w:type="spellStart"/>
      <w:r w:rsidRPr="003B7937">
        <w:rPr>
          <w:rFonts w:ascii="Arial" w:hAnsi="Arial"/>
          <w:sz w:val="16"/>
          <w:szCs w:val="16"/>
        </w:rPr>
        <w:t>MwSt</w:t>
      </w:r>
      <w:proofErr w:type="spellEnd"/>
      <w:r w:rsidRPr="003B7937">
        <w:rPr>
          <w:rFonts w:ascii="Arial" w:hAnsi="Arial"/>
          <w:sz w:val="16"/>
          <w:szCs w:val="16"/>
        </w:rPr>
        <w:t xml:space="preserve"> in CHF</w:t>
      </w:r>
    </w:p>
    <w:p w14:paraId="7D7710E1" w14:textId="77777777" w:rsidR="00A40E76" w:rsidRDefault="00A40E76" w:rsidP="00A429A0">
      <w:pPr>
        <w:tabs>
          <w:tab w:val="left" w:pos="5529"/>
        </w:tabs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49"/>
      </w:tblGrid>
      <w:tr w:rsidR="00A40E76" w14:paraId="1947FAB6" w14:textId="77777777" w:rsidTr="00A40E76">
        <w:tc>
          <w:tcPr>
            <w:tcW w:w="4603" w:type="dxa"/>
          </w:tcPr>
          <w:p w14:paraId="5BCF9414" w14:textId="77777777" w:rsidR="00A40E76" w:rsidRPr="00A40E76" w:rsidRDefault="00A40E76" w:rsidP="00A40E76">
            <w:pPr>
              <w:tabs>
                <w:tab w:val="left" w:pos="5529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40E76">
              <w:rPr>
                <w:rFonts w:ascii="Arial" w:hAnsi="Arial"/>
                <w:b/>
                <w:sz w:val="22"/>
                <w:szCs w:val="22"/>
              </w:rPr>
              <w:t>Gültigkeit der Offerte:</w:t>
            </w:r>
          </w:p>
          <w:p w14:paraId="4570A559" w14:textId="0E9D145E" w:rsidR="00A40E76" w:rsidRPr="00A40E76" w:rsidRDefault="00A40E76" w:rsidP="00A40E76">
            <w:pPr>
              <w:tabs>
                <w:tab w:val="left" w:pos="5529"/>
              </w:tabs>
              <w:rPr>
                <w:rFonts w:ascii="Arial" w:hAnsi="Arial"/>
                <w:sz w:val="22"/>
                <w:szCs w:val="22"/>
              </w:rPr>
            </w:pPr>
            <w:r w:rsidRPr="00A40E76">
              <w:rPr>
                <w:rFonts w:ascii="Arial" w:hAnsi="Arial"/>
                <w:sz w:val="22"/>
                <w:szCs w:val="22"/>
              </w:rPr>
              <w:t>Bis 01. September 202</w:t>
            </w:r>
            <w:r w:rsidR="00064657">
              <w:rPr>
                <w:rFonts w:ascii="Arial" w:hAnsi="Arial"/>
                <w:sz w:val="22"/>
                <w:szCs w:val="22"/>
              </w:rPr>
              <w:t>5</w:t>
            </w:r>
          </w:p>
          <w:p w14:paraId="0D841842" w14:textId="77777777" w:rsidR="00A40E76" w:rsidRDefault="00A40E76" w:rsidP="00A429A0">
            <w:pPr>
              <w:tabs>
                <w:tab w:val="left" w:pos="5529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03" w:type="dxa"/>
          </w:tcPr>
          <w:p w14:paraId="1FA3560C" w14:textId="77777777" w:rsidR="00A40E76" w:rsidRPr="00A40E76" w:rsidRDefault="00A40E76" w:rsidP="00A40E76">
            <w:pPr>
              <w:tabs>
                <w:tab w:val="left" w:pos="5529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40E76">
              <w:rPr>
                <w:rFonts w:ascii="Arial" w:hAnsi="Arial"/>
                <w:b/>
                <w:sz w:val="22"/>
                <w:szCs w:val="22"/>
              </w:rPr>
              <w:t xml:space="preserve">Zahlungskonditionen: </w:t>
            </w:r>
          </w:p>
          <w:p w14:paraId="5828DB6E" w14:textId="77777777" w:rsidR="00A40E76" w:rsidRPr="00A40E76" w:rsidRDefault="00A40E76" w:rsidP="00A40E76">
            <w:pPr>
              <w:tabs>
                <w:tab w:val="left" w:pos="5529"/>
              </w:tabs>
              <w:rPr>
                <w:rFonts w:ascii="Arial" w:hAnsi="Arial"/>
                <w:sz w:val="22"/>
                <w:szCs w:val="22"/>
              </w:rPr>
            </w:pPr>
            <w:r w:rsidRPr="00A40E76">
              <w:rPr>
                <w:rFonts w:ascii="Arial" w:hAnsi="Arial"/>
                <w:sz w:val="22"/>
                <w:szCs w:val="22"/>
              </w:rPr>
              <w:t>Zahlung innert 20 Tagen</w:t>
            </w:r>
          </w:p>
          <w:p w14:paraId="3276F955" w14:textId="77777777" w:rsidR="00A40E76" w:rsidRDefault="00A40E76" w:rsidP="00A429A0">
            <w:pPr>
              <w:tabs>
                <w:tab w:val="left" w:pos="5529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969E0DF" w14:textId="77777777" w:rsidR="00B419E0" w:rsidRPr="00B419E0" w:rsidRDefault="00B419E0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14:paraId="6DE4B329" w14:textId="77777777" w:rsidR="00A429A0" w:rsidRPr="00B419E0" w:rsidRDefault="00A429A0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  <w:r w:rsidRPr="00B419E0">
        <w:rPr>
          <w:rFonts w:ascii="Arial" w:hAnsi="Arial"/>
          <w:sz w:val="22"/>
          <w:szCs w:val="22"/>
        </w:rPr>
        <w:t xml:space="preserve">Wir würden uns freuen, </w:t>
      </w:r>
      <w:r w:rsidR="00B60BFE" w:rsidRPr="00B419E0">
        <w:rPr>
          <w:rFonts w:ascii="Arial" w:hAnsi="Arial"/>
          <w:sz w:val="22"/>
          <w:szCs w:val="22"/>
        </w:rPr>
        <w:t>diesen Auftrag für Sie auszuführen.</w:t>
      </w:r>
    </w:p>
    <w:p w14:paraId="79BA182A" w14:textId="77777777" w:rsidR="00B60BFE" w:rsidRDefault="00B60BFE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14:paraId="733DEF3A" w14:textId="77777777" w:rsidR="007445A2" w:rsidRDefault="007445A2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14:paraId="2A0F7A89" w14:textId="77777777" w:rsidR="00BB17AE" w:rsidRPr="00B419E0" w:rsidRDefault="00BB17AE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14:paraId="2EDC93FD" w14:textId="77777777" w:rsidR="00A429A0" w:rsidRPr="00B419E0" w:rsidRDefault="00A429A0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  <w:r w:rsidRPr="00B419E0">
        <w:rPr>
          <w:rFonts w:ascii="Arial" w:hAnsi="Arial"/>
          <w:sz w:val="22"/>
          <w:szCs w:val="22"/>
        </w:rPr>
        <w:t xml:space="preserve">Freundliche </w:t>
      </w:r>
      <w:proofErr w:type="spellStart"/>
      <w:r w:rsidRPr="00B419E0">
        <w:rPr>
          <w:rFonts w:ascii="Arial" w:hAnsi="Arial"/>
          <w:sz w:val="22"/>
          <w:szCs w:val="22"/>
        </w:rPr>
        <w:t>Grüsse</w:t>
      </w:r>
      <w:proofErr w:type="spellEnd"/>
    </w:p>
    <w:p w14:paraId="5F262FEB" w14:textId="77777777" w:rsidR="00B60BFE" w:rsidRPr="00B419E0" w:rsidRDefault="00B60BFE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14:paraId="5709307F" w14:textId="77777777" w:rsidR="003B7937" w:rsidRPr="00B419E0" w:rsidRDefault="003B7937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</w:p>
    <w:p w14:paraId="16966815" w14:textId="77777777" w:rsidR="00A429A0" w:rsidRPr="00B419E0" w:rsidRDefault="00B419E0" w:rsidP="00A429A0">
      <w:pPr>
        <w:tabs>
          <w:tab w:val="left" w:pos="552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Peter Muster</w:t>
      </w:r>
    </w:p>
    <w:p w14:paraId="2323AF58" w14:textId="77777777" w:rsidR="00A429A0" w:rsidRPr="00697727" w:rsidRDefault="00A429A0" w:rsidP="00A429A0">
      <w:pPr>
        <w:tabs>
          <w:tab w:val="left" w:pos="5529"/>
        </w:tabs>
        <w:rPr>
          <w:rFonts w:ascii="Arial" w:hAnsi="Arial"/>
          <w:sz w:val="20"/>
          <w:szCs w:val="22"/>
        </w:rPr>
      </w:pPr>
      <w:r w:rsidRPr="00697727">
        <w:rPr>
          <w:rFonts w:ascii="Arial" w:hAnsi="Arial"/>
          <w:i/>
          <w:sz w:val="20"/>
          <w:szCs w:val="22"/>
        </w:rPr>
        <w:t xml:space="preserve">Geschäftsführer </w:t>
      </w:r>
      <w:r w:rsidR="00B419E0" w:rsidRPr="00697727">
        <w:rPr>
          <w:rFonts w:ascii="Arial" w:hAnsi="Arial"/>
          <w:i/>
          <w:sz w:val="20"/>
          <w:szCs w:val="22"/>
        </w:rPr>
        <w:t>Muster GmbH</w:t>
      </w:r>
    </w:p>
    <w:sectPr w:rsidR="00A429A0" w:rsidRPr="00697727" w:rsidSect="001B0C5B">
      <w:headerReference w:type="default" r:id="rId6"/>
      <w:pgSz w:w="11900" w:h="16840"/>
      <w:pgMar w:top="993" w:right="1417" w:bottom="6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61CD" w14:textId="77777777" w:rsidR="001B0C5B" w:rsidRDefault="001B0C5B" w:rsidP="001F63D1">
      <w:r>
        <w:separator/>
      </w:r>
    </w:p>
  </w:endnote>
  <w:endnote w:type="continuationSeparator" w:id="0">
    <w:p w14:paraId="3DD1B013" w14:textId="77777777" w:rsidR="001B0C5B" w:rsidRDefault="001B0C5B" w:rsidP="001F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1F93" w14:textId="77777777" w:rsidR="001B0C5B" w:rsidRDefault="001B0C5B" w:rsidP="001F63D1">
      <w:r>
        <w:separator/>
      </w:r>
    </w:p>
  </w:footnote>
  <w:footnote w:type="continuationSeparator" w:id="0">
    <w:p w14:paraId="5BA70280" w14:textId="77777777" w:rsidR="001B0C5B" w:rsidRDefault="001B0C5B" w:rsidP="001F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0F14" w14:textId="77777777" w:rsidR="001F63D1" w:rsidRPr="001F63D1" w:rsidRDefault="001F63D1">
    <w:pPr>
      <w:pStyle w:val="Kopfzeile"/>
      <w:rPr>
        <w:sz w:val="36"/>
        <w:lang w:val="de-CH"/>
      </w:rPr>
    </w:pPr>
    <w:r w:rsidRPr="001F63D1">
      <w:rPr>
        <w:sz w:val="36"/>
        <w:lang w:val="de-CH"/>
      </w:rPr>
      <w:t xml:space="preserve">Mustermann </w:t>
    </w:r>
    <w:r>
      <w:rPr>
        <w:sz w:val="36"/>
        <w:lang w:val="de-CH"/>
      </w:rPr>
      <w:t>GmbH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A0"/>
    <w:rsid w:val="000336CB"/>
    <w:rsid w:val="000558DF"/>
    <w:rsid w:val="00064657"/>
    <w:rsid w:val="00095FF5"/>
    <w:rsid w:val="00195E9D"/>
    <w:rsid w:val="001B0C5B"/>
    <w:rsid w:val="001F63D1"/>
    <w:rsid w:val="003B7937"/>
    <w:rsid w:val="003D67FF"/>
    <w:rsid w:val="00697727"/>
    <w:rsid w:val="007445A2"/>
    <w:rsid w:val="007A530F"/>
    <w:rsid w:val="00822990"/>
    <w:rsid w:val="00842034"/>
    <w:rsid w:val="00880CDB"/>
    <w:rsid w:val="00882400"/>
    <w:rsid w:val="0092373C"/>
    <w:rsid w:val="00996FD7"/>
    <w:rsid w:val="00A40E76"/>
    <w:rsid w:val="00A429A0"/>
    <w:rsid w:val="00B419E0"/>
    <w:rsid w:val="00B60BC8"/>
    <w:rsid w:val="00B60BFE"/>
    <w:rsid w:val="00BB17AE"/>
    <w:rsid w:val="00D6649F"/>
    <w:rsid w:val="00DC0BEB"/>
    <w:rsid w:val="00E0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F61B3C3"/>
  <w14:defaultImageDpi w14:val="300"/>
  <w15:chartTrackingRefBased/>
  <w15:docId w15:val="{2081B689-9957-8944-99D3-B5E5CDDB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B793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0"/>
    </w:rPr>
  </w:style>
  <w:style w:type="character" w:customStyle="1" w:styleId="KopfzeileZchn">
    <w:name w:val="Kopfzeile Zchn"/>
    <w:link w:val="Kopfzeile"/>
    <w:rsid w:val="003B7937"/>
    <w:rPr>
      <w:rFonts w:ascii="Arial" w:eastAsia="Times New Roman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F6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3D1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1166</Characters>
  <Application>Microsoft Office Word</Application>
  <DocSecurity>0</DocSecurity>
  <Lines>194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Offerte Vorlage</vt:lpstr>
    </vt:vector>
  </TitlesOfParts>
  <Manager/>
  <Company>https://vorla.ch</Company>
  <LinksUpToDate>false</LinksUpToDate>
  <CharactersWithSpaces>1262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 Vorlage</dc:title>
  <dc:subject/>
  <dc:creator>vorla.ch</dc:creator>
  <cp:keywords/>
  <dc:description>https://vorla.ch
Offerte Vorlage Schweiz</dc:description>
  <cp:lastModifiedBy>Michael Muther</cp:lastModifiedBy>
  <cp:revision>5</cp:revision>
  <cp:lastPrinted>2020-05-18T18:15:00Z</cp:lastPrinted>
  <dcterms:created xsi:type="dcterms:W3CDTF">2020-05-18T18:19:00Z</dcterms:created>
  <dcterms:modified xsi:type="dcterms:W3CDTF">2024-01-08T18:12:00Z</dcterms:modified>
  <cp:category/>
</cp:coreProperties>
</file>