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B21" w:rsidRDefault="00D21B2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-1879893</wp:posOffset>
                </wp:positionH>
                <wp:positionV relativeFrom="paragraph">
                  <wp:posOffset>-1146810</wp:posOffset>
                </wp:positionV>
                <wp:extent cx="1242695" cy="9994231"/>
                <wp:effectExtent l="25400" t="25400" r="90805" b="7747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695" cy="9994231"/>
                          <a:chOff x="0" y="-1"/>
                          <a:chExt cx="1242695" cy="9994231"/>
                        </a:xfrm>
                      </wpg:grpSpPr>
                      <wps:wsp>
                        <wps:cNvPr id="1" name="Eingebuchteter Richtungspfeil 1"/>
                        <wps:cNvSpPr/>
                        <wps:spPr>
                          <a:xfrm rot="16200000">
                            <a:off x="-4375768" y="4375767"/>
                            <a:ext cx="9994231" cy="1242695"/>
                          </a:xfrm>
                          <a:prstGeom prst="chevron">
                            <a:avLst>
                              <a:gd name="adj" fmla="val 44645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141" y="45015"/>
                            <a:ext cx="1242060" cy="525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5620DE" id="Gruppieren 4" o:spid="_x0000_s1026" style="position:absolute;margin-left:-148pt;margin-top:-90.3pt;width:97.85pt;height:786.95pt;z-index:251660288;mso-height-relative:margin" coordorigin="" coordsize="12426,999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&#13;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Eingebuchteter Richtungspfeil 1" o:spid="_x0000_s1027" type="#_x0000_t55" style="position:absolute;left:-43758;top:43758;width:99942;height:12426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" adj="20401" fillcolor="#4472c4 [3204]" stroked="f" strokeweight="1pt">
                  <v:shadow on="t" color="black" opacity="26214f" origin="-.5,-.5" offset=".74836mm,.74836mm"/>
                </v:shape>
                <v:rect id="Rechteck 2" o:spid="_x0000_s1028" style="position:absolute;left:1;top:450;width:12421;height:52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" fillcolor="#4472c4 [3204]" stroked="f" strokeweight="1pt"/>
              </v:group>
            </w:pict>
          </mc:Fallback>
        </mc:AlternateContent>
      </w:r>
    </w:p>
    <w:p w:rsidR="00D21B21" w:rsidRPr="00EB70B6" w:rsidRDefault="00EB70B6">
      <w:pPr>
        <w:rPr>
          <w:rFonts w:ascii="Arial Rounded MT Bold" w:hAnsi="Arial Rounded MT Bold"/>
          <w:sz w:val="140"/>
          <w:szCs w:val="140"/>
        </w:rPr>
      </w:pPr>
      <w:r w:rsidRPr="00EB70B6">
        <w:rPr>
          <w:rFonts w:ascii="Arial Rounded MT Bold" w:hAnsi="Arial Rounded MT Bold"/>
          <w:sz w:val="140"/>
          <w:szCs w:val="140"/>
        </w:rPr>
        <w:t>Zertifikat</w:t>
      </w:r>
    </w:p>
    <w:p w:rsidR="00D21B21" w:rsidRDefault="00D21B21">
      <w:pPr>
        <w:rPr>
          <w:rFonts w:ascii="Arial Rounded MT Bold" w:hAnsi="Arial Rounded MT Bold"/>
          <w:sz w:val="40"/>
          <w:szCs w:val="40"/>
        </w:rPr>
      </w:pPr>
    </w:p>
    <w:p w:rsidR="00D21B21" w:rsidRDefault="00D21B21">
      <w:pPr>
        <w:rPr>
          <w:rFonts w:ascii="Arial Rounded MT Bold" w:hAnsi="Arial Rounded MT Bold"/>
          <w:sz w:val="40"/>
          <w:szCs w:val="40"/>
        </w:rPr>
      </w:pPr>
    </w:p>
    <w:p w:rsidR="00D21B21" w:rsidRDefault="00D21B21">
      <w:pPr>
        <w:rPr>
          <w:rFonts w:ascii="Arial Rounded MT Bold" w:hAnsi="Arial Rounded MT Bold"/>
          <w:sz w:val="40"/>
          <w:szCs w:val="40"/>
        </w:rPr>
      </w:pPr>
    </w:p>
    <w:p w:rsidR="00D21B21" w:rsidRPr="000F2DCD" w:rsidRDefault="00D21B21">
      <w:pPr>
        <w:rPr>
          <w:rFonts w:ascii="Arial Rounded MT Bold" w:hAnsi="Arial Rounded MT Bold"/>
          <w:sz w:val="60"/>
          <w:szCs w:val="60"/>
        </w:rPr>
      </w:pPr>
      <w:r w:rsidRPr="000F2DCD">
        <w:rPr>
          <w:rFonts w:ascii="Arial Rounded MT Bold" w:hAnsi="Arial Rounded MT Bold"/>
          <w:sz w:val="60"/>
          <w:szCs w:val="60"/>
        </w:rPr>
        <w:t xml:space="preserve">Andreas Peter </w:t>
      </w:r>
    </w:p>
    <w:p w:rsidR="00D21B21" w:rsidRPr="000F2DCD" w:rsidRDefault="00D21B21">
      <w:pPr>
        <w:rPr>
          <w:rFonts w:ascii="Arial Rounded MT Bold" w:hAnsi="Arial Rounded MT Bold"/>
          <w:sz w:val="60"/>
          <w:szCs w:val="60"/>
        </w:rPr>
      </w:pPr>
      <w:r w:rsidRPr="000F2DCD">
        <w:rPr>
          <w:rFonts w:ascii="Arial Rounded MT Bold" w:hAnsi="Arial Rounded MT Bold"/>
          <w:sz w:val="60"/>
          <w:szCs w:val="60"/>
        </w:rPr>
        <w:t>Mustermann</w:t>
      </w:r>
    </w:p>
    <w:p w:rsidR="00D21B21" w:rsidRPr="00D21B21" w:rsidRDefault="00D21B21">
      <w:pPr>
        <w:rPr>
          <w:rFonts w:ascii="Arial Rounded MT Bold" w:hAnsi="Arial Rounded MT Bold"/>
          <w:sz w:val="40"/>
          <w:szCs w:val="40"/>
        </w:rPr>
      </w:pPr>
    </w:p>
    <w:p w:rsidR="00D21B21" w:rsidRDefault="00D21B21"/>
    <w:p w:rsidR="00D21B21" w:rsidRPr="000F2DCD" w:rsidRDefault="000F2DCD">
      <w:pPr>
        <w:rPr>
          <w:sz w:val="32"/>
          <w:szCs w:val="32"/>
        </w:rPr>
      </w:pPr>
      <w:r w:rsidRPr="000F2DCD">
        <w:rPr>
          <w:sz w:val="32"/>
          <w:szCs w:val="32"/>
        </w:rPr>
        <w:t>h</w:t>
      </w:r>
      <w:r w:rsidR="00D21B21" w:rsidRPr="000F2DCD">
        <w:rPr>
          <w:sz w:val="32"/>
          <w:szCs w:val="32"/>
        </w:rPr>
        <w:t xml:space="preserve">at die </w:t>
      </w:r>
      <w:r w:rsidR="00EB70B6">
        <w:rPr>
          <w:sz w:val="32"/>
          <w:szCs w:val="32"/>
        </w:rPr>
        <w:t>Zertifikat-</w:t>
      </w:r>
      <w:r w:rsidR="00D21B21" w:rsidRPr="000F2DCD">
        <w:rPr>
          <w:sz w:val="32"/>
          <w:szCs w:val="32"/>
        </w:rPr>
        <w:t xml:space="preserve">Weiterbildung zum </w:t>
      </w:r>
      <w:r w:rsidR="005A0D29">
        <w:rPr>
          <w:sz w:val="32"/>
          <w:szCs w:val="32"/>
        </w:rPr>
        <w:t>[Mustertitel]</w:t>
      </w:r>
      <w:bookmarkStart w:id="0" w:name="_GoBack"/>
      <w:bookmarkEnd w:id="0"/>
      <w:r w:rsidRPr="000F2DCD">
        <w:rPr>
          <w:sz w:val="32"/>
          <w:szCs w:val="32"/>
        </w:rPr>
        <w:t xml:space="preserve"> erfolgreich abgeschlossen.</w:t>
      </w:r>
    </w:p>
    <w:p w:rsidR="000F2DCD" w:rsidRDefault="000F2DCD">
      <w:pPr>
        <w:rPr>
          <w:sz w:val="28"/>
          <w:szCs w:val="28"/>
        </w:rPr>
      </w:pPr>
    </w:p>
    <w:p w:rsidR="000F2DCD" w:rsidRDefault="000F2DCD">
      <w:pPr>
        <w:rPr>
          <w:sz w:val="28"/>
          <w:szCs w:val="28"/>
        </w:rPr>
      </w:pPr>
    </w:p>
    <w:p w:rsidR="000F2DCD" w:rsidRDefault="000F2DCD">
      <w:pPr>
        <w:rPr>
          <w:sz w:val="28"/>
          <w:szCs w:val="28"/>
        </w:rPr>
      </w:pPr>
    </w:p>
    <w:p w:rsidR="000F2DCD" w:rsidRPr="000F2DCD" w:rsidRDefault="005A0D29">
      <w:pPr>
        <w:rPr>
          <w:sz w:val="60"/>
          <w:szCs w:val="60"/>
        </w:rPr>
      </w:pPr>
      <w:r>
        <w:rPr>
          <w:rFonts w:ascii="Arial Rounded MT Bold" w:hAnsi="Arial Rounded MT Bold"/>
          <w:sz w:val="60"/>
          <w:szCs w:val="60"/>
        </w:rPr>
        <w:t>Mustertitel</w:t>
      </w:r>
    </w:p>
    <w:p w:rsidR="000F2DCD" w:rsidRDefault="000F2DCD">
      <w:pPr>
        <w:rPr>
          <w:sz w:val="28"/>
          <w:szCs w:val="28"/>
        </w:rPr>
      </w:pPr>
    </w:p>
    <w:p w:rsidR="000F2DCD" w:rsidRDefault="000F2DCD">
      <w:pPr>
        <w:rPr>
          <w:sz w:val="28"/>
          <w:szCs w:val="28"/>
        </w:rPr>
      </w:pPr>
    </w:p>
    <w:p w:rsidR="000F2DCD" w:rsidRDefault="000F2DCD">
      <w:pPr>
        <w:rPr>
          <w:sz w:val="28"/>
          <w:szCs w:val="28"/>
        </w:rPr>
      </w:pPr>
    </w:p>
    <w:p w:rsidR="000F2DCD" w:rsidRDefault="000F2DCD">
      <w:pPr>
        <w:rPr>
          <w:sz w:val="28"/>
          <w:szCs w:val="28"/>
        </w:rPr>
      </w:pPr>
    </w:p>
    <w:p w:rsidR="000F2DCD" w:rsidRDefault="000F2DCD">
      <w:pPr>
        <w:rPr>
          <w:sz w:val="28"/>
          <w:szCs w:val="28"/>
        </w:rPr>
      </w:pPr>
    </w:p>
    <w:p w:rsidR="000F2DCD" w:rsidRDefault="000F2DCD">
      <w:pPr>
        <w:rPr>
          <w:sz w:val="28"/>
          <w:szCs w:val="28"/>
        </w:rPr>
      </w:pPr>
    </w:p>
    <w:p w:rsidR="000F2DCD" w:rsidRDefault="000F2DCD">
      <w:pPr>
        <w:rPr>
          <w:sz w:val="28"/>
          <w:szCs w:val="28"/>
        </w:rPr>
      </w:pPr>
    </w:p>
    <w:p w:rsidR="000F2DCD" w:rsidRDefault="000F2DCD">
      <w:pPr>
        <w:rPr>
          <w:sz w:val="28"/>
          <w:szCs w:val="28"/>
        </w:rPr>
      </w:pPr>
    </w:p>
    <w:p w:rsidR="000F2DCD" w:rsidRDefault="000F2DCD">
      <w:pPr>
        <w:rPr>
          <w:sz w:val="28"/>
          <w:szCs w:val="28"/>
        </w:rPr>
      </w:pPr>
    </w:p>
    <w:p w:rsidR="000F2DCD" w:rsidRDefault="000F2DCD">
      <w:pPr>
        <w:rPr>
          <w:sz w:val="28"/>
          <w:szCs w:val="28"/>
        </w:rPr>
      </w:pPr>
    </w:p>
    <w:p w:rsidR="000F2DCD" w:rsidRPr="000F2DCD" w:rsidRDefault="000F2DCD">
      <w:pPr>
        <w:rPr>
          <w:sz w:val="32"/>
          <w:szCs w:val="32"/>
        </w:rPr>
      </w:pPr>
      <w:r w:rsidRPr="000F2DCD">
        <w:rPr>
          <w:sz w:val="32"/>
          <w:szCs w:val="32"/>
        </w:rPr>
        <w:t>Ort, Datum</w:t>
      </w:r>
    </w:p>
    <w:p w:rsidR="000F2DCD" w:rsidRPr="000F2DCD" w:rsidRDefault="000F2DCD">
      <w:pPr>
        <w:rPr>
          <w:sz w:val="32"/>
          <w:szCs w:val="32"/>
        </w:rPr>
      </w:pPr>
    </w:p>
    <w:p w:rsidR="000F2DCD" w:rsidRPr="000F2DCD" w:rsidRDefault="000F2DCD">
      <w:pPr>
        <w:rPr>
          <w:sz w:val="32"/>
          <w:szCs w:val="32"/>
        </w:rPr>
      </w:pPr>
    </w:p>
    <w:p w:rsidR="000F2DCD" w:rsidRPr="000F2DCD" w:rsidRDefault="000F2DCD">
      <w:pPr>
        <w:rPr>
          <w:sz w:val="32"/>
          <w:szCs w:val="32"/>
        </w:rPr>
      </w:pPr>
    </w:p>
    <w:p w:rsidR="000F2DCD" w:rsidRPr="000F2DCD" w:rsidRDefault="000F2DCD">
      <w:pPr>
        <w:rPr>
          <w:sz w:val="32"/>
          <w:szCs w:val="32"/>
        </w:rPr>
      </w:pPr>
    </w:p>
    <w:p w:rsidR="000F2DCD" w:rsidRPr="000F2DCD" w:rsidRDefault="000F2DCD">
      <w:pPr>
        <w:rPr>
          <w:sz w:val="32"/>
          <w:szCs w:val="32"/>
        </w:rPr>
      </w:pPr>
      <w:r w:rsidRPr="000F2DCD">
        <w:rPr>
          <w:sz w:val="32"/>
          <w:szCs w:val="32"/>
        </w:rPr>
        <w:t>Prüfungskommission (Unterschrift)</w:t>
      </w:r>
    </w:p>
    <w:sectPr w:rsidR="000F2DCD" w:rsidRPr="000F2DCD" w:rsidSect="00D21B21">
      <w:pgSz w:w="11900" w:h="16840"/>
      <w:pgMar w:top="1418" w:right="1418" w:bottom="1134" w:left="3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CD0" w:rsidRDefault="00020CD0" w:rsidP="00D21B21">
      <w:r>
        <w:separator/>
      </w:r>
    </w:p>
  </w:endnote>
  <w:endnote w:type="continuationSeparator" w:id="0">
    <w:p w:rsidR="00020CD0" w:rsidRDefault="00020CD0" w:rsidP="00D2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CD0" w:rsidRDefault="00020CD0" w:rsidP="00D21B21">
      <w:r>
        <w:separator/>
      </w:r>
    </w:p>
  </w:footnote>
  <w:footnote w:type="continuationSeparator" w:id="0">
    <w:p w:rsidR="00020CD0" w:rsidRDefault="00020CD0" w:rsidP="00D21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21"/>
    <w:rsid w:val="00020CD0"/>
    <w:rsid w:val="000F2DCD"/>
    <w:rsid w:val="004352BE"/>
    <w:rsid w:val="005A0D29"/>
    <w:rsid w:val="0079427C"/>
    <w:rsid w:val="00930225"/>
    <w:rsid w:val="00B27A6E"/>
    <w:rsid w:val="00B33F8E"/>
    <w:rsid w:val="00C331D9"/>
    <w:rsid w:val="00D21B21"/>
    <w:rsid w:val="00D311CF"/>
    <w:rsid w:val="00EB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8F6AD8"/>
  <w15:chartTrackingRefBased/>
  <w15:docId w15:val="{57111DE3-79F3-0A4F-9F17-F5D8E555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1B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1B21"/>
  </w:style>
  <w:style w:type="paragraph" w:styleId="Fuzeile">
    <w:name w:val="footer"/>
    <w:basedOn w:val="Standard"/>
    <w:link w:val="FuzeileZchn"/>
    <w:uiPriority w:val="99"/>
    <w:unhideWhenUsed/>
    <w:rsid w:val="00D21B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155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Zertifikat Vorlage</vt:lpstr>
    </vt:vector>
  </TitlesOfParts>
  <Manager/>
  <Company/>
  <LinksUpToDate>false</LinksUpToDate>
  <CharactersWithSpaces>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Zertifikat Vorlage</dc:title>
  <dc:subject/>
  <dc:creator>https://vorla.ch</dc:creator>
  <cp:keywords/>
  <dc:description>Zertifikat Vorlage</dc:description>
  <cp:lastModifiedBy>Michael Muther</cp:lastModifiedBy>
  <cp:revision>5</cp:revision>
  <cp:lastPrinted>2019-11-28T17:53:00Z</cp:lastPrinted>
  <dcterms:created xsi:type="dcterms:W3CDTF">2019-11-28T17:43:00Z</dcterms:created>
  <dcterms:modified xsi:type="dcterms:W3CDTF">2020-05-09T19:20:00Z</dcterms:modified>
  <cp:category/>
</cp:coreProperties>
</file>