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523F615" w14:textId="0A9AA5AD" w:rsidR="0024735A" w:rsidRDefault="0024735A" w:rsidP="0024735A">
            <w:p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E1033" wp14:editId="5A0234E2">
                      <wp:simplePos x="0" y="0"/>
                      <wp:positionH relativeFrom="column">
                        <wp:posOffset>4656113</wp:posOffset>
                      </wp:positionH>
                      <wp:positionV relativeFrom="paragraph">
                        <wp:posOffset>147955</wp:posOffset>
                      </wp:positionV>
                      <wp:extent cx="1273908" cy="781538"/>
                      <wp:effectExtent l="0" t="0" r="0" b="63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908" cy="781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B8FC1" w14:textId="27AE5BE9" w:rsidR="0024735A" w:rsidRPr="0024735A" w:rsidRDefault="0024735A" w:rsidP="0024735A">
                                  <w:pPr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E1033" id="Rechteck 3" o:spid="_x0000_s1026" style="position:absolute;margin-left:366.6pt;margin-top:11.65pt;width:100.3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" fillcolor="#d8d8d8 [2732]" stroked="f" strokeweight="1pt">
                      <v:textbox>
                        <w:txbxContent>
                          <w:p w14:paraId="1C5B8FC1" w14:textId="27AE5BE9" w:rsidR="0024735A" w:rsidRPr="0024735A" w:rsidRDefault="0024735A" w:rsidP="0024735A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"https://cdn.pixabay.com/photo/2017/01/13/01/22/rocket-1976107_960_720.png" \* MERGEFORMATINET </w:instrText>
            </w:r>
            <w:r>
              <w:fldChar w:fldCharType="end"/>
            </w:r>
          </w:p>
          <w:p w14:paraId="1BA39079" w14:textId="5124C4B1" w:rsidR="00DE5549" w:rsidRPr="00ED3440" w:rsidRDefault="00DE5549" w:rsidP="0024735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7181F8C4" w14:textId="7462485E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51A6392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[Firmennamen]</w:t>
            </w:r>
            <w:r w:rsidR="00DE5549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[Strasse und Nr]</w:t>
            </w:r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[PLZ und Ort]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166F7766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21B4E4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="00DE5549"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7B647E10" w14:textId="0B5B165C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3B4D81FA" w14:textId="536E00DA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[Vorname] [Name]</w:t>
            </w:r>
          </w:p>
          <w:p w14:paraId="0066731A" w14:textId="2EE4782B" w:rsidR="00DE5549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[Strasse] [Hausnummer]</w:t>
            </w:r>
          </w:p>
          <w:p w14:paraId="755A6AEF" w14:textId="1FBE70AF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</w:p>
          <w:p w14:paraId="4F0C9C6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</w:p>
          <w:p w14:paraId="31D909F0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</w:p>
          <w:p w14:paraId="6E5F12F4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</w:p>
          <w:p w14:paraId="3BCD294B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</w:p>
          <w:p w14:paraId="48B6072D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</w:p>
          <w:p w14:paraId="0A3E1687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Telefax:</w:t>
            </w: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3CAFFE5B" w:rsidR="00DE5549" w:rsidRDefault="002A72DB" w:rsidP="00DE5549">
      <w:pPr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2. </w:t>
      </w:r>
      <w:bookmarkStart w:id="0" w:name="_GoBack"/>
      <w:bookmarkEnd w:id="0"/>
      <w:r w:rsidR="00DF65ED">
        <w:rPr>
          <w:rFonts w:cs="Arial"/>
          <w:b/>
          <w:sz w:val="20"/>
        </w:rPr>
        <w:t>Mahnung</w:t>
      </w:r>
    </w:p>
    <w:p w14:paraId="3D9330B5" w14:textId="52C06219" w:rsidR="005B77F2" w:rsidRDefault="005B77F2" w:rsidP="00DE5549">
      <w:pPr>
        <w:ind w:right="-3"/>
        <w:rPr>
          <w:rFonts w:cs="Arial"/>
          <w:b/>
          <w:sz w:val="20"/>
        </w:rPr>
      </w:pPr>
    </w:p>
    <w:p w14:paraId="39804AD3" w14:textId="50093A6A" w:rsidR="005B77F2" w:rsidRPr="005B77F2" w:rsidRDefault="005B77F2" w:rsidP="00DE5549">
      <w:pPr>
        <w:ind w:right="-3"/>
        <w:rPr>
          <w:rFonts w:cs="Arial"/>
          <w:sz w:val="20"/>
        </w:rPr>
      </w:pPr>
      <w:r w:rsidRPr="005B77F2">
        <w:rPr>
          <w:rFonts w:cs="Arial"/>
          <w:sz w:val="20"/>
        </w:rPr>
        <w:t>Unsere Rechnung Nr. 999-999 vom 01.0</w:t>
      </w:r>
      <w:r w:rsidR="00044C69">
        <w:rPr>
          <w:rFonts w:cs="Arial"/>
          <w:sz w:val="20"/>
        </w:rPr>
        <w:t>7</w:t>
      </w:r>
      <w:r w:rsidRPr="005B77F2">
        <w:rPr>
          <w:rFonts w:cs="Arial"/>
          <w:sz w:val="20"/>
        </w:rPr>
        <w:t xml:space="preserve">.2020 </w:t>
      </w:r>
    </w:p>
    <w:p w14:paraId="432BB1DB" w14:textId="4298186A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134"/>
        <w:gridCol w:w="2236"/>
        <w:gridCol w:w="1869"/>
      </w:tblGrid>
      <w:tr w:rsidR="005B77F2" w14:paraId="11A708EB" w14:textId="77777777" w:rsidTr="005B77F2">
        <w:tc>
          <w:tcPr>
            <w:tcW w:w="2122" w:type="dxa"/>
          </w:tcPr>
          <w:p w14:paraId="6DD78275" w14:textId="52A1973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Rechnungs-Nr:</w:t>
            </w:r>
          </w:p>
        </w:tc>
        <w:tc>
          <w:tcPr>
            <w:tcW w:w="1984" w:type="dxa"/>
          </w:tcPr>
          <w:p w14:paraId="7FB4A555" w14:textId="2783306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999-999</w:t>
            </w:r>
          </w:p>
        </w:tc>
        <w:tc>
          <w:tcPr>
            <w:tcW w:w="1134" w:type="dxa"/>
          </w:tcPr>
          <w:p w14:paraId="50379E32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00BCC8CC" w14:textId="5FFA1D0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Rechnungs-Datum:</w:t>
            </w:r>
          </w:p>
        </w:tc>
        <w:tc>
          <w:tcPr>
            <w:tcW w:w="1869" w:type="dxa"/>
          </w:tcPr>
          <w:p w14:paraId="656FEB69" w14:textId="2B703FF9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01.07.2020</w:t>
            </w:r>
          </w:p>
        </w:tc>
      </w:tr>
      <w:tr w:rsidR="005B77F2" w14:paraId="25384F21" w14:textId="77777777" w:rsidTr="005B77F2">
        <w:tc>
          <w:tcPr>
            <w:tcW w:w="2122" w:type="dxa"/>
          </w:tcPr>
          <w:p w14:paraId="4BC75AA0" w14:textId="74023676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Auftrags-Nr:</w:t>
            </w:r>
          </w:p>
        </w:tc>
        <w:tc>
          <w:tcPr>
            <w:tcW w:w="1984" w:type="dxa"/>
          </w:tcPr>
          <w:p w14:paraId="39EC8F42" w14:textId="2A386B18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ABC123</w:t>
            </w:r>
          </w:p>
        </w:tc>
        <w:tc>
          <w:tcPr>
            <w:tcW w:w="1134" w:type="dxa"/>
          </w:tcPr>
          <w:p w14:paraId="4340A1D4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218D2D77" w14:textId="6092AEFF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Lieferdatum:</w:t>
            </w:r>
          </w:p>
        </w:tc>
        <w:tc>
          <w:tcPr>
            <w:tcW w:w="1869" w:type="dxa"/>
          </w:tcPr>
          <w:p w14:paraId="4015F3D7" w14:textId="62EE68D5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05.07.2020</w:t>
            </w:r>
          </w:p>
        </w:tc>
      </w:tr>
      <w:tr w:rsidR="005B77F2" w14:paraId="7946F35C" w14:textId="77777777" w:rsidTr="005B77F2">
        <w:tc>
          <w:tcPr>
            <w:tcW w:w="2122" w:type="dxa"/>
          </w:tcPr>
          <w:p w14:paraId="2F4CA40D" w14:textId="416C4525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Kommission:</w:t>
            </w:r>
          </w:p>
        </w:tc>
        <w:tc>
          <w:tcPr>
            <w:tcW w:w="1984" w:type="dxa"/>
          </w:tcPr>
          <w:p w14:paraId="2A3E5912" w14:textId="43ED1E8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Bestellung Huber</w:t>
            </w:r>
          </w:p>
        </w:tc>
        <w:tc>
          <w:tcPr>
            <w:tcW w:w="1134" w:type="dxa"/>
          </w:tcPr>
          <w:p w14:paraId="34EBD2EB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560750DE" w14:textId="4E1B1AA2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Sachbearbeitung:</w:t>
            </w:r>
          </w:p>
        </w:tc>
        <w:tc>
          <w:tcPr>
            <w:tcW w:w="1869" w:type="dxa"/>
          </w:tcPr>
          <w:p w14:paraId="71B64A22" w14:textId="3CB3396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Peter Mustermann</w:t>
            </w:r>
          </w:p>
        </w:tc>
      </w:tr>
      <w:tr w:rsidR="005B77F2" w14:paraId="12E58926" w14:textId="77777777" w:rsidTr="005B77F2">
        <w:tc>
          <w:tcPr>
            <w:tcW w:w="2122" w:type="dxa"/>
          </w:tcPr>
          <w:p w14:paraId="2A59EB90" w14:textId="3DA015AC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Kunden-Nr:</w:t>
            </w:r>
          </w:p>
        </w:tc>
        <w:tc>
          <w:tcPr>
            <w:tcW w:w="1984" w:type="dxa"/>
          </w:tcPr>
          <w:p w14:paraId="56AEB780" w14:textId="0BE5E98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99.99</w:t>
            </w:r>
          </w:p>
        </w:tc>
        <w:tc>
          <w:tcPr>
            <w:tcW w:w="1134" w:type="dxa"/>
          </w:tcPr>
          <w:p w14:paraId="07C27F39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4B975964" w14:textId="06EA7976" w:rsidR="005B77F2" w:rsidRPr="003A37C0" w:rsidRDefault="003A37C0" w:rsidP="00DE5549">
            <w:pPr>
              <w:spacing w:line="260" w:lineRule="exact"/>
              <w:ind w:right="-3"/>
              <w:rPr>
                <w:rFonts w:cs="Arial"/>
                <w:b/>
                <w:sz w:val="16"/>
                <w:szCs w:val="16"/>
              </w:rPr>
            </w:pPr>
            <w:r w:rsidRPr="003A37C0">
              <w:rPr>
                <w:rFonts w:cs="Arial"/>
                <w:b/>
                <w:sz w:val="16"/>
                <w:szCs w:val="16"/>
              </w:rPr>
              <w:t>Rechnungsbetrag:</w:t>
            </w:r>
          </w:p>
        </w:tc>
        <w:tc>
          <w:tcPr>
            <w:tcW w:w="1869" w:type="dxa"/>
          </w:tcPr>
          <w:p w14:paraId="084D2733" w14:textId="55113FBA" w:rsidR="005B77F2" w:rsidRPr="003A37C0" w:rsidRDefault="003A37C0" w:rsidP="00DE5549">
            <w:pPr>
              <w:spacing w:line="260" w:lineRule="exact"/>
              <w:ind w:right="-3"/>
              <w:rPr>
                <w:rFonts w:cs="Arial"/>
                <w:b/>
                <w:sz w:val="16"/>
                <w:szCs w:val="16"/>
              </w:rPr>
            </w:pPr>
            <w:r w:rsidRPr="003A37C0">
              <w:rPr>
                <w:rFonts w:cs="Arial"/>
                <w:b/>
                <w:sz w:val="16"/>
                <w:szCs w:val="16"/>
              </w:rPr>
              <w:t>CHF 2125.00</w:t>
            </w:r>
          </w:p>
        </w:tc>
      </w:tr>
      <w:tr w:rsidR="005B77F2" w14:paraId="24A60725" w14:textId="77777777" w:rsidTr="005B77F2">
        <w:tc>
          <w:tcPr>
            <w:tcW w:w="2122" w:type="dxa"/>
          </w:tcPr>
          <w:p w14:paraId="37F58E50" w14:textId="3DFE2145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Bestell-Nr.</w:t>
            </w:r>
          </w:p>
        </w:tc>
        <w:tc>
          <w:tcPr>
            <w:tcW w:w="1984" w:type="dxa"/>
          </w:tcPr>
          <w:p w14:paraId="626160B0" w14:textId="63308279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01-01-01</w:t>
            </w:r>
          </w:p>
        </w:tc>
        <w:tc>
          <w:tcPr>
            <w:tcW w:w="1134" w:type="dxa"/>
          </w:tcPr>
          <w:p w14:paraId="4CC720AB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0E3D2D12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</w:tcPr>
          <w:p w14:paraId="5BF6C30F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</w:tr>
    </w:tbl>
    <w:p w14:paraId="5FED69DB" w14:textId="77777777" w:rsidR="005B77F2" w:rsidRPr="005B77F2" w:rsidRDefault="005B77F2" w:rsidP="00DE5549">
      <w:pPr>
        <w:spacing w:line="260" w:lineRule="exact"/>
        <w:ind w:right="-3"/>
        <w:rPr>
          <w:rFonts w:cs="Arial"/>
          <w:sz w:val="20"/>
        </w:rPr>
      </w:pPr>
    </w:p>
    <w:p w14:paraId="7D8EA5C5" w14:textId="5FEA95C0" w:rsidR="005B77F2" w:rsidRDefault="005B77F2" w:rsidP="005B77F2">
      <w:pPr>
        <w:widowControl w:val="0"/>
        <w:tabs>
          <w:tab w:val="left" w:pos="1701"/>
        </w:tabs>
        <w:spacing w:line="288" w:lineRule="auto"/>
        <w:outlineLvl w:val="0"/>
        <w:rPr>
          <w:rFonts w:ascii="Helvetica" w:hAnsi="Helvetica"/>
          <w:sz w:val="24"/>
          <w:szCs w:val="24"/>
        </w:rPr>
      </w:pPr>
    </w:p>
    <w:p w14:paraId="4D66F160" w14:textId="6F8175EE" w:rsidR="00DE5549" w:rsidRDefault="005B77F2" w:rsidP="003A37C0">
      <w:pPr>
        <w:spacing w:line="276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>Sehr geehrter Herr Muster</w:t>
      </w:r>
    </w:p>
    <w:p w14:paraId="549611AA" w14:textId="1C30774F" w:rsidR="005B77F2" w:rsidRDefault="005B77F2" w:rsidP="003A37C0">
      <w:pPr>
        <w:spacing w:line="276" w:lineRule="auto"/>
        <w:ind w:right="-3"/>
        <w:rPr>
          <w:rFonts w:cs="Arial"/>
          <w:sz w:val="20"/>
        </w:rPr>
      </w:pPr>
    </w:p>
    <w:p w14:paraId="1011125A" w14:textId="1C8412C4" w:rsidR="00044C69" w:rsidRPr="00044C69" w:rsidRDefault="00044C69" w:rsidP="00044C69">
      <w:pPr>
        <w:spacing w:line="276" w:lineRule="auto"/>
        <w:ind w:right="-3"/>
        <w:rPr>
          <w:rFonts w:cs="Arial"/>
          <w:sz w:val="20"/>
        </w:rPr>
      </w:pPr>
      <w:r w:rsidRPr="00044C69">
        <w:rPr>
          <w:rFonts w:cs="Arial"/>
          <w:sz w:val="20"/>
        </w:rPr>
        <w:t xml:space="preserve">Trotz unserer Zahlungserinnerung vom </w:t>
      </w:r>
      <w:r>
        <w:rPr>
          <w:rFonts w:cs="Arial"/>
          <w:sz w:val="20"/>
        </w:rPr>
        <w:t>[Datum]</w:t>
      </w:r>
      <w:r w:rsidRPr="00044C69">
        <w:rPr>
          <w:rFonts w:cs="Arial"/>
          <w:sz w:val="20"/>
        </w:rPr>
        <w:t xml:space="preserve"> haben Sie unsere Rechnung </w:t>
      </w:r>
      <w:r>
        <w:rPr>
          <w:rFonts w:cs="Arial"/>
          <w:sz w:val="20"/>
        </w:rPr>
        <w:t>vom [Datum]</w:t>
      </w:r>
      <w:r w:rsidRPr="00044C69">
        <w:rPr>
          <w:rFonts w:cs="Arial"/>
          <w:sz w:val="20"/>
        </w:rPr>
        <w:t xml:space="preserve"> noch nicht beglichen. Der Betrag von CHF </w:t>
      </w:r>
      <w:r>
        <w:rPr>
          <w:rFonts w:cs="Arial"/>
          <w:sz w:val="20"/>
        </w:rPr>
        <w:t>[Betrag]</w:t>
      </w:r>
      <w:r w:rsidRPr="00044C69">
        <w:rPr>
          <w:rFonts w:cs="Arial"/>
          <w:sz w:val="20"/>
        </w:rPr>
        <w:t xml:space="preserve"> steht noch aus. </w:t>
      </w:r>
    </w:p>
    <w:p w14:paraId="79F9BF30" w14:textId="77777777" w:rsidR="00044C69" w:rsidRPr="00044C69" w:rsidRDefault="00044C69" w:rsidP="00044C69">
      <w:pPr>
        <w:spacing w:line="276" w:lineRule="auto"/>
        <w:ind w:right="-3"/>
        <w:rPr>
          <w:rFonts w:cs="Arial"/>
          <w:sz w:val="20"/>
        </w:rPr>
      </w:pPr>
      <w:r w:rsidRPr="00044C69">
        <w:rPr>
          <w:rFonts w:cs="Arial"/>
          <w:sz w:val="20"/>
        </w:rPr>
        <w:t xml:space="preserve"> </w:t>
      </w:r>
    </w:p>
    <w:p w14:paraId="7D2892FD" w14:textId="0FDA8877" w:rsidR="00044C69" w:rsidRPr="00044C69" w:rsidRDefault="00044C69" w:rsidP="00044C69">
      <w:pPr>
        <w:spacing w:line="276" w:lineRule="auto"/>
        <w:ind w:right="-3"/>
        <w:rPr>
          <w:rFonts w:cs="Arial"/>
          <w:sz w:val="20"/>
        </w:rPr>
      </w:pPr>
      <w:r w:rsidRPr="00044C69">
        <w:rPr>
          <w:rFonts w:cs="Arial"/>
          <w:sz w:val="20"/>
        </w:rPr>
        <w:t xml:space="preserve">Wir bitten Sie den fehlbaren Betrag bis spätestens </w:t>
      </w:r>
      <w:r>
        <w:rPr>
          <w:rFonts w:cs="Arial"/>
          <w:sz w:val="20"/>
        </w:rPr>
        <w:t>[Datum]</w:t>
      </w:r>
      <w:r w:rsidRPr="00044C69">
        <w:rPr>
          <w:rFonts w:cs="Arial"/>
          <w:sz w:val="20"/>
        </w:rPr>
        <w:t xml:space="preserve"> zu begleichen. </w:t>
      </w:r>
    </w:p>
    <w:p w14:paraId="189BEC2C" w14:textId="77777777" w:rsidR="00044C69" w:rsidRPr="00044C69" w:rsidRDefault="00044C69" w:rsidP="00044C69">
      <w:pPr>
        <w:spacing w:line="276" w:lineRule="auto"/>
        <w:ind w:right="-3"/>
        <w:rPr>
          <w:rFonts w:cs="Arial"/>
          <w:sz w:val="20"/>
        </w:rPr>
      </w:pPr>
    </w:p>
    <w:p w14:paraId="0B7E2FBD" w14:textId="4DB1E684" w:rsidR="003A37C0" w:rsidRDefault="00044C69" w:rsidP="00044C69">
      <w:pPr>
        <w:spacing w:line="276" w:lineRule="auto"/>
        <w:ind w:right="-3"/>
        <w:rPr>
          <w:rFonts w:cs="Arial"/>
          <w:sz w:val="20"/>
        </w:rPr>
      </w:pPr>
      <w:r w:rsidRPr="00044C69">
        <w:rPr>
          <w:rFonts w:cs="Arial"/>
          <w:sz w:val="20"/>
        </w:rPr>
        <w:t>Wenn Sie uns einen entsprechenden Vorschlag unterbreiten, sind wir auch gerne bereit, mit Ihnen eine Ratenzahlung zu vereinbaren.</w:t>
      </w:r>
    </w:p>
    <w:p w14:paraId="3CE53304" w14:textId="77777777" w:rsidR="00044C69" w:rsidRDefault="00044C69" w:rsidP="00044C69">
      <w:pPr>
        <w:spacing w:line="276" w:lineRule="auto"/>
        <w:ind w:right="-3"/>
        <w:rPr>
          <w:rFonts w:cs="Arial"/>
          <w:sz w:val="20"/>
        </w:rPr>
      </w:pPr>
    </w:p>
    <w:p w14:paraId="5095A4BB" w14:textId="77777777" w:rsidR="003A37C0" w:rsidRPr="003A37C0" w:rsidRDefault="003A37C0" w:rsidP="003A37C0">
      <w:pPr>
        <w:spacing w:line="276" w:lineRule="auto"/>
        <w:ind w:right="-3"/>
        <w:rPr>
          <w:rFonts w:cs="Arial"/>
          <w:sz w:val="20"/>
        </w:rPr>
      </w:pPr>
    </w:p>
    <w:p w14:paraId="538DA247" w14:textId="17DD738D" w:rsidR="00DE5549" w:rsidRDefault="003A37C0" w:rsidP="003A37C0">
      <w:pPr>
        <w:spacing w:line="276" w:lineRule="auto"/>
        <w:ind w:right="-3"/>
        <w:rPr>
          <w:rFonts w:cs="Arial"/>
          <w:sz w:val="20"/>
        </w:rPr>
      </w:pPr>
      <w:r w:rsidRPr="003A37C0">
        <w:rPr>
          <w:rFonts w:cs="Arial"/>
          <w:sz w:val="20"/>
        </w:rPr>
        <w:t>Mit freundlichen Grüssen</w:t>
      </w:r>
    </w:p>
    <w:p w14:paraId="25A6A4FE" w14:textId="1872E8A7" w:rsidR="003A37C0" w:rsidRDefault="003A37C0" w:rsidP="003A37C0">
      <w:pPr>
        <w:spacing w:line="276" w:lineRule="auto"/>
        <w:ind w:right="-3"/>
        <w:rPr>
          <w:rFonts w:cs="Arial"/>
          <w:sz w:val="20"/>
        </w:rPr>
      </w:pPr>
    </w:p>
    <w:p w14:paraId="0B5417F4" w14:textId="77777777" w:rsidR="003A37C0" w:rsidRDefault="003A37C0" w:rsidP="003A37C0">
      <w:pPr>
        <w:spacing w:line="276" w:lineRule="auto"/>
        <w:ind w:right="-3"/>
        <w:rPr>
          <w:rFonts w:cs="Arial"/>
          <w:sz w:val="20"/>
        </w:rPr>
      </w:pPr>
    </w:p>
    <w:p w14:paraId="7A403DDB" w14:textId="2FEC5483" w:rsidR="003A37C0" w:rsidRDefault="003A37C0" w:rsidP="003A37C0">
      <w:pPr>
        <w:spacing w:line="276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>Peter Mustermann</w:t>
      </w:r>
    </w:p>
    <w:p w14:paraId="5FB6DA03" w14:textId="04D69E7A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5D8F390A" w14:textId="3427917B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6D04EB1B" w14:textId="77777777" w:rsidR="003A37C0" w:rsidRDefault="003A37C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5D4CCBD" w14:textId="19E1D6EA" w:rsidR="00A30663" w:rsidRDefault="00A30663">
      <w:pPr>
        <w:rPr>
          <w:rFonts w:cs="Arial"/>
          <w:sz w:val="20"/>
        </w:rPr>
      </w:pPr>
    </w:p>
    <w:p w14:paraId="07FE918C" w14:textId="60A9A648" w:rsidR="005B77F2" w:rsidRPr="005B77F2" w:rsidRDefault="005B77F2" w:rsidP="005B77F2">
      <w:pPr>
        <w:pStyle w:val="Listenabsatz"/>
        <w:numPr>
          <w:ilvl w:val="0"/>
          <w:numId w:val="1"/>
        </w:numPr>
        <w:rPr>
          <w:sz w:val="20"/>
        </w:rPr>
      </w:pPr>
      <w:r w:rsidRPr="005B77F2">
        <w:rPr>
          <w:sz w:val="20"/>
        </w:rPr>
        <w:t xml:space="preserve">Rechnung </w:t>
      </w:r>
      <w:r w:rsidR="003A37C0">
        <w:rPr>
          <w:sz w:val="20"/>
        </w:rPr>
        <w:t xml:space="preserve">mit Einzahlungsschein </w:t>
      </w:r>
      <w:r w:rsidRPr="005B77F2">
        <w:rPr>
          <w:sz w:val="20"/>
        </w:rPr>
        <w:t>vom 01.0</w:t>
      </w:r>
      <w:r w:rsidR="003A37C0">
        <w:rPr>
          <w:sz w:val="20"/>
        </w:rPr>
        <w:t>7</w:t>
      </w:r>
      <w:r w:rsidRPr="005B77F2">
        <w:rPr>
          <w:sz w:val="20"/>
        </w:rPr>
        <w:t>.2020</w:t>
      </w:r>
    </w:p>
    <w:sectPr w:rsidR="005B77F2" w:rsidRPr="005B77F2" w:rsidSect="00DE5549">
      <w:footerReference w:type="default" r:id="rId7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1514" w14:textId="77777777" w:rsidR="00820DD2" w:rsidRDefault="00820DD2">
      <w:r>
        <w:separator/>
      </w:r>
    </w:p>
  </w:endnote>
  <w:endnote w:type="continuationSeparator" w:id="0">
    <w:p w14:paraId="56C557F1" w14:textId="77777777" w:rsidR="00820DD2" w:rsidRDefault="008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1ABA" w14:textId="77777777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3DD2768A" w:rsidR="00CC1A1E" w:rsidRPr="00ED3440" w:rsidRDefault="001735E0">
          <w:pPr>
            <w:pStyle w:val="Fuzeile"/>
            <w:rPr>
              <w:sz w:val="16"/>
            </w:rPr>
          </w:pPr>
          <w:r>
            <w:rPr>
              <w:sz w:val="16"/>
            </w:rPr>
            <w:t>[Firmennamen]</w:t>
          </w:r>
          <w:r w:rsidR="00DE5549">
            <w:rPr>
              <w:sz w:val="16"/>
            </w:rPr>
            <w:br/>
          </w:r>
          <w:r>
            <w:rPr>
              <w:sz w:val="16"/>
            </w:rPr>
            <w:t>[Strasse und Nr]</w:t>
          </w:r>
          <w:r w:rsidR="00DE5549">
            <w:rPr>
              <w:sz w:val="16"/>
            </w:rPr>
            <w:br/>
          </w:r>
          <w:r>
            <w:rPr>
              <w:sz w:val="16"/>
            </w:rPr>
            <w:t>[PLZ und Ort]</w:t>
          </w:r>
        </w:p>
      </w:tc>
      <w:tc>
        <w:tcPr>
          <w:tcW w:w="2330" w:type="dxa"/>
        </w:tcPr>
        <w:p w14:paraId="08B78A3C" w14:textId="51588FB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1735E0">
            <w:rPr>
              <w:sz w:val="16"/>
            </w:rPr>
            <w:t>[0041 xxx xx xx]</w:t>
          </w:r>
        </w:p>
        <w:p w14:paraId="043EE1E3" w14:textId="4D8E2FBA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820DD2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0C2D" w14:textId="77777777" w:rsidR="00820DD2" w:rsidRDefault="00820DD2">
      <w:r>
        <w:separator/>
      </w:r>
    </w:p>
  </w:footnote>
  <w:footnote w:type="continuationSeparator" w:id="0">
    <w:p w14:paraId="041012E2" w14:textId="77777777" w:rsidR="00820DD2" w:rsidRDefault="0082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369"/>
    <w:multiLevelType w:val="hybridMultilevel"/>
    <w:tmpl w:val="94E6B6E8"/>
    <w:lvl w:ilvl="0" w:tplc="E38C26AA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044C69"/>
    <w:rsid w:val="001735E0"/>
    <w:rsid w:val="002146B2"/>
    <w:rsid w:val="0024735A"/>
    <w:rsid w:val="002A72DB"/>
    <w:rsid w:val="002E7718"/>
    <w:rsid w:val="003A37C0"/>
    <w:rsid w:val="004F0DF8"/>
    <w:rsid w:val="00585295"/>
    <w:rsid w:val="005B77F2"/>
    <w:rsid w:val="00663D6F"/>
    <w:rsid w:val="00752658"/>
    <w:rsid w:val="00820DD2"/>
    <w:rsid w:val="009035FD"/>
    <w:rsid w:val="00A30663"/>
    <w:rsid w:val="00A85763"/>
    <w:rsid w:val="00B77E9B"/>
    <w:rsid w:val="00C63551"/>
    <w:rsid w:val="00CB0843"/>
    <w:rsid w:val="00DE5549"/>
    <w:rsid w:val="00DF22F5"/>
    <w:rsid w:val="00DF65ED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5B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1031</Characters>
  <Application>Microsoft Office Word</Application>
  <DocSecurity>0</DocSecurity>
  <Lines>128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Zahlungserinnerung Vorlage</vt:lpstr>
    </vt:vector>
  </TitlesOfParts>
  <Manager/>
  <Company>https://vorla.ch</Company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Mahnung Vorlage</dc:title>
  <dc:subject/>
  <dc:creator>https://vorla.ch</dc:creator>
  <cp:keywords/>
  <dc:description>https://vorla.ch
2. Mahnung Vorlage</dc:description>
  <cp:lastModifiedBy>Michael Muther</cp:lastModifiedBy>
  <cp:revision>13</cp:revision>
  <cp:lastPrinted>2019-12-06T22:17:00Z</cp:lastPrinted>
  <dcterms:created xsi:type="dcterms:W3CDTF">2017-03-26T09:37:00Z</dcterms:created>
  <dcterms:modified xsi:type="dcterms:W3CDTF">2020-07-19T17:58:00Z</dcterms:modified>
  <cp:category/>
</cp:coreProperties>
</file>