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523F615" w14:textId="0A9AA5AD" w:rsidR="0024735A" w:rsidRDefault="0024735A" w:rsidP="0024735A">
            <w:p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E1033" wp14:editId="5A0234E2">
                      <wp:simplePos x="0" y="0"/>
                      <wp:positionH relativeFrom="column">
                        <wp:posOffset>4656113</wp:posOffset>
                      </wp:positionH>
                      <wp:positionV relativeFrom="paragraph">
                        <wp:posOffset>147955</wp:posOffset>
                      </wp:positionV>
                      <wp:extent cx="1273908" cy="781538"/>
                      <wp:effectExtent l="0" t="0" r="0" b="63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908" cy="781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B8FC1" w14:textId="27AE5BE9" w:rsidR="0024735A" w:rsidRPr="0024735A" w:rsidRDefault="0024735A" w:rsidP="0024735A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E1033" id="Rechteck 3" o:spid="_x0000_s1026" style="position:absolute;margin-left:366.6pt;margin-top:11.65pt;width:100.3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" fillcolor="#d8d8d8 [2732]" stroked="f" strokeweight="1pt">
                      <v:textbox>
                        <w:txbxContent>
                          <w:p w14:paraId="1C5B8FC1" w14:textId="27AE5BE9" w:rsidR="0024735A" w:rsidRPr="0024735A" w:rsidRDefault="0024735A" w:rsidP="0024735A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"https://cdn.pixabay.com/photo/2017/01/13/01/22/rocket-1976107_960_720.png" \* MERGEFORMATINET </w:instrText>
            </w:r>
            <w:r>
              <w:fldChar w:fldCharType="end"/>
            </w:r>
          </w:p>
          <w:p w14:paraId="1BA39079" w14:textId="5124C4B1" w:rsidR="00DE5549" w:rsidRPr="00ED3440" w:rsidRDefault="00DE5549" w:rsidP="0024735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7181F8C4" w14:textId="7462485E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51A6392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</w:t>
            </w:r>
            <w:proofErr w:type="spellStart"/>
            <w:r>
              <w:rPr>
                <w:rFonts w:cs="Arial"/>
                <w:sz w:val="16"/>
              </w:rPr>
              <w:t>Strasse</w:t>
            </w:r>
            <w:proofErr w:type="spellEnd"/>
            <w:r>
              <w:rPr>
                <w:rFonts w:cs="Arial"/>
                <w:sz w:val="16"/>
              </w:rPr>
              <w:t xml:space="preserve"> und </w:t>
            </w:r>
            <w:proofErr w:type="spellStart"/>
            <w:r>
              <w:rPr>
                <w:rFonts w:cs="Arial"/>
                <w:sz w:val="16"/>
              </w:rPr>
              <w:t>Nr</w:t>
            </w:r>
            <w:proofErr w:type="spellEnd"/>
            <w:r>
              <w:rPr>
                <w:rFonts w:cs="Arial"/>
                <w:sz w:val="16"/>
              </w:rPr>
              <w:t>]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166F7766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DE5549"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7B647E10" w14:textId="0B5B165C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3B4D81FA" w14:textId="536E00DA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[Vorname] [Name]</w:t>
            </w:r>
          </w:p>
          <w:p w14:paraId="0066731A" w14:textId="2EE4782B" w:rsidR="00DE5549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Strasse</w:t>
            </w:r>
            <w:proofErr w:type="spellEnd"/>
            <w:r>
              <w:rPr>
                <w:sz w:val="20"/>
              </w:rPr>
              <w:t>] [Hausnummer]</w:t>
            </w:r>
          </w:p>
          <w:p w14:paraId="755A6AEF" w14:textId="1FBE70AF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</w:p>
          <w:p w14:paraId="4F0C9C6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</w:p>
          <w:p w14:paraId="31D909F0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</w:p>
          <w:p w14:paraId="6E5F12F4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Telefax:</w:t>
            </w: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07464234" w:rsidR="00DE5549" w:rsidRDefault="0064747B" w:rsidP="00DE5549">
      <w:pPr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3. Mahnung – letzte Mahnung</w:t>
      </w:r>
      <w:bookmarkStart w:id="0" w:name="_GoBack"/>
      <w:bookmarkEnd w:id="0"/>
    </w:p>
    <w:p w14:paraId="3D9330B5" w14:textId="52C06219" w:rsidR="005B77F2" w:rsidRDefault="005B77F2" w:rsidP="00DE5549">
      <w:pPr>
        <w:ind w:right="-3"/>
        <w:rPr>
          <w:rFonts w:cs="Arial"/>
          <w:b/>
          <w:sz w:val="20"/>
        </w:rPr>
      </w:pPr>
    </w:p>
    <w:p w14:paraId="39804AD3" w14:textId="10183D04" w:rsidR="005B77F2" w:rsidRPr="005B77F2" w:rsidRDefault="005B77F2" w:rsidP="00DE5549">
      <w:pPr>
        <w:ind w:right="-3"/>
        <w:rPr>
          <w:rFonts w:cs="Arial"/>
          <w:sz w:val="20"/>
        </w:rPr>
      </w:pPr>
      <w:r w:rsidRPr="005B77F2">
        <w:rPr>
          <w:rFonts w:cs="Arial"/>
          <w:sz w:val="20"/>
        </w:rPr>
        <w:t xml:space="preserve">Unsere Rechnung Nr. 999-999 vom 01.09.2020 </w:t>
      </w:r>
    </w:p>
    <w:p w14:paraId="432BB1DB" w14:textId="4298186A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2236"/>
        <w:gridCol w:w="1869"/>
      </w:tblGrid>
      <w:tr w:rsidR="005B77F2" w14:paraId="11A708EB" w14:textId="77777777" w:rsidTr="005B77F2">
        <w:tc>
          <w:tcPr>
            <w:tcW w:w="2122" w:type="dxa"/>
          </w:tcPr>
          <w:p w14:paraId="6DD78275" w14:textId="52A1973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Rechnungs-</w:t>
            </w:r>
            <w:proofErr w:type="spellStart"/>
            <w:r w:rsidRPr="005B77F2">
              <w:rPr>
                <w:rFonts w:cs="Arial"/>
                <w:sz w:val="16"/>
                <w:szCs w:val="16"/>
              </w:rPr>
              <w:t>Nr</w:t>
            </w:r>
            <w:proofErr w:type="spellEnd"/>
            <w:r w:rsidRPr="005B77F2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7FB4A555" w14:textId="2783306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999-999</w:t>
            </w:r>
          </w:p>
        </w:tc>
        <w:tc>
          <w:tcPr>
            <w:tcW w:w="1134" w:type="dxa"/>
          </w:tcPr>
          <w:p w14:paraId="50379E32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00BCC8CC" w14:textId="5FFA1D0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Rechnungs-Datum:</w:t>
            </w:r>
          </w:p>
        </w:tc>
        <w:tc>
          <w:tcPr>
            <w:tcW w:w="1869" w:type="dxa"/>
          </w:tcPr>
          <w:p w14:paraId="656FEB69" w14:textId="2B703FF9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01.07.2020</w:t>
            </w:r>
          </w:p>
        </w:tc>
      </w:tr>
      <w:tr w:rsidR="005B77F2" w14:paraId="25384F21" w14:textId="77777777" w:rsidTr="005B77F2">
        <w:tc>
          <w:tcPr>
            <w:tcW w:w="2122" w:type="dxa"/>
          </w:tcPr>
          <w:p w14:paraId="4BC75AA0" w14:textId="74023676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Auftrags-</w:t>
            </w:r>
            <w:proofErr w:type="spellStart"/>
            <w:r w:rsidRPr="005B77F2">
              <w:rPr>
                <w:rFonts w:cs="Arial"/>
                <w:sz w:val="16"/>
                <w:szCs w:val="16"/>
              </w:rPr>
              <w:t>Nr</w:t>
            </w:r>
            <w:proofErr w:type="spellEnd"/>
            <w:r w:rsidRPr="005B77F2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39EC8F42" w14:textId="2A386B18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ABC123</w:t>
            </w:r>
          </w:p>
        </w:tc>
        <w:tc>
          <w:tcPr>
            <w:tcW w:w="1134" w:type="dxa"/>
          </w:tcPr>
          <w:p w14:paraId="4340A1D4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218D2D77" w14:textId="6092AEFF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Lieferdatum:</w:t>
            </w:r>
          </w:p>
        </w:tc>
        <w:tc>
          <w:tcPr>
            <w:tcW w:w="1869" w:type="dxa"/>
          </w:tcPr>
          <w:p w14:paraId="4015F3D7" w14:textId="62EE68D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05.07.2020</w:t>
            </w:r>
          </w:p>
        </w:tc>
      </w:tr>
      <w:tr w:rsidR="005B77F2" w14:paraId="7946F35C" w14:textId="77777777" w:rsidTr="005B77F2">
        <w:tc>
          <w:tcPr>
            <w:tcW w:w="2122" w:type="dxa"/>
          </w:tcPr>
          <w:p w14:paraId="2F4CA40D" w14:textId="416C452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Kommission:</w:t>
            </w:r>
          </w:p>
        </w:tc>
        <w:tc>
          <w:tcPr>
            <w:tcW w:w="1984" w:type="dxa"/>
          </w:tcPr>
          <w:p w14:paraId="2A3E5912" w14:textId="43ED1E8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Bestellung Huber</w:t>
            </w:r>
          </w:p>
        </w:tc>
        <w:tc>
          <w:tcPr>
            <w:tcW w:w="1134" w:type="dxa"/>
          </w:tcPr>
          <w:p w14:paraId="34EBD2EB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560750DE" w14:textId="4E1B1AA2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Sachbearbeitung:</w:t>
            </w:r>
          </w:p>
        </w:tc>
        <w:tc>
          <w:tcPr>
            <w:tcW w:w="1869" w:type="dxa"/>
          </w:tcPr>
          <w:p w14:paraId="71B64A22" w14:textId="3CB3396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Peter Mustermann</w:t>
            </w:r>
          </w:p>
        </w:tc>
      </w:tr>
      <w:tr w:rsidR="005B77F2" w14:paraId="12E58926" w14:textId="77777777" w:rsidTr="005B77F2">
        <w:tc>
          <w:tcPr>
            <w:tcW w:w="2122" w:type="dxa"/>
          </w:tcPr>
          <w:p w14:paraId="2A59EB90" w14:textId="3DA015AC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Kunden-</w:t>
            </w:r>
            <w:proofErr w:type="spellStart"/>
            <w:r w:rsidRPr="005B77F2">
              <w:rPr>
                <w:rFonts w:cs="Arial"/>
                <w:sz w:val="16"/>
                <w:szCs w:val="16"/>
              </w:rPr>
              <w:t>Nr</w:t>
            </w:r>
            <w:proofErr w:type="spellEnd"/>
            <w:r w:rsidRPr="005B77F2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56AEB780" w14:textId="0BE5E98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99.99</w:t>
            </w:r>
          </w:p>
        </w:tc>
        <w:tc>
          <w:tcPr>
            <w:tcW w:w="1134" w:type="dxa"/>
          </w:tcPr>
          <w:p w14:paraId="07C27F39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4B975964" w14:textId="06EA7976" w:rsidR="005B77F2" w:rsidRPr="003A37C0" w:rsidRDefault="003A37C0" w:rsidP="00DE5549">
            <w:pPr>
              <w:spacing w:line="260" w:lineRule="exact"/>
              <w:ind w:right="-3"/>
              <w:rPr>
                <w:rFonts w:cs="Arial"/>
                <w:b/>
                <w:sz w:val="16"/>
                <w:szCs w:val="16"/>
              </w:rPr>
            </w:pPr>
            <w:r w:rsidRPr="003A37C0">
              <w:rPr>
                <w:rFonts w:cs="Arial"/>
                <w:b/>
                <w:sz w:val="16"/>
                <w:szCs w:val="16"/>
              </w:rPr>
              <w:t>Rechnungsbetrag:</w:t>
            </w:r>
          </w:p>
        </w:tc>
        <w:tc>
          <w:tcPr>
            <w:tcW w:w="1869" w:type="dxa"/>
          </w:tcPr>
          <w:p w14:paraId="084D2733" w14:textId="55113FBA" w:rsidR="005B77F2" w:rsidRPr="003A37C0" w:rsidRDefault="003A37C0" w:rsidP="00DE5549">
            <w:pPr>
              <w:spacing w:line="260" w:lineRule="exact"/>
              <w:ind w:right="-3"/>
              <w:rPr>
                <w:rFonts w:cs="Arial"/>
                <w:b/>
                <w:sz w:val="16"/>
                <w:szCs w:val="16"/>
              </w:rPr>
            </w:pPr>
            <w:r w:rsidRPr="003A37C0">
              <w:rPr>
                <w:rFonts w:cs="Arial"/>
                <w:b/>
                <w:sz w:val="16"/>
                <w:szCs w:val="16"/>
              </w:rPr>
              <w:t>CHF 2125.00</w:t>
            </w:r>
          </w:p>
        </w:tc>
      </w:tr>
      <w:tr w:rsidR="005B77F2" w14:paraId="24A60725" w14:textId="77777777" w:rsidTr="005B77F2">
        <w:tc>
          <w:tcPr>
            <w:tcW w:w="2122" w:type="dxa"/>
          </w:tcPr>
          <w:p w14:paraId="37F58E50" w14:textId="3DFE214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Bestell-Nr.</w:t>
            </w:r>
          </w:p>
        </w:tc>
        <w:tc>
          <w:tcPr>
            <w:tcW w:w="1984" w:type="dxa"/>
          </w:tcPr>
          <w:p w14:paraId="626160B0" w14:textId="63308279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01-01-01</w:t>
            </w:r>
          </w:p>
        </w:tc>
        <w:tc>
          <w:tcPr>
            <w:tcW w:w="1134" w:type="dxa"/>
          </w:tcPr>
          <w:p w14:paraId="4CC720AB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0E3D2D12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BF6C30F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</w:tr>
    </w:tbl>
    <w:p w14:paraId="5FED69DB" w14:textId="77777777" w:rsidR="005B77F2" w:rsidRPr="005B77F2" w:rsidRDefault="005B77F2" w:rsidP="00DE5549">
      <w:pPr>
        <w:spacing w:line="260" w:lineRule="exact"/>
        <w:ind w:right="-3"/>
        <w:rPr>
          <w:rFonts w:cs="Arial"/>
          <w:sz w:val="20"/>
        </w:rPr>
      </w:pPr>
    </w:p>
    <w:p w14:paraId="7D8EA5C5" w14:textId="5FEA95C0" w:rsidR="005B77F2" w:rsidRDefault="005B77F2" w:rsidP="005B77F2">
      <w:pPr>
        <w:widowControl w:val="0"/>
        <w:tabs>
          <w:tab w:val="left" w:pos="1701"/>
        </w:tabs>
        <w:spacing w:line="288" w:lineRule="auto"/>
        <w:outlineLvl w:val="0"/>
        <w:rPr>
          <w:rFonts w:ascii="Helvetica" w:hAnsi="Helvetica"/>
          <w:sz w:val="24"/>
          <w:szCs w:val="24"/>
        </w:rPr>
      </w:pPr>
    </w:p>
    <w:p w14:paraId="4D66F160" w14:textId="6F8175EE" w:rsidR="00DE5549" w:rsidRDefault="005B77F2" w:rsidP="00092BB3">
      <w:pPr>
        <w:spacing w:line="276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>Sehr geehrter Herr Muster</w:t>
      </w:r>
    </w:p>
    <w:p w14:paraId="549611AA" w14:textId="1C30774F" w:rsidR="005B77F2" w:rsidRDefault="005B77F2" w:rsidP="00092BB3">
      <w:pPr>
        <w:spacing w:line="276" w:lineRule="auto"/>
        <w:ind w:right="-3"/>
        <w:rPr>
          <w:rFonts w:cs="Arial"/>
          <w:sz w:val="20"/>
        </w:rPr>
      </w:pPr>
    </w:p>
    <w:p w14:paraId="6DF7FDD8" w14:textId="77777777" w:rsidR="00092BB3" w:rsidRDefault="00092BB3" w:rsidP="00092BB3">
      <w:pPr>
        <w:spacing w:line="276" w:lineRule="auto"/>
        <w:ind w:right="-3"/>
        <w:rPr>
          <w:rFonts w:cs="Arial"/>
          <w:sz w:val="20"/>
        </w:rPr>
      </w:pPr>
      <w:r w:rsidRPr="00092BB3">
        <w:rPr>
          <w:rFonts w:cs="Arial"/>
          <w:sz w:val="20"/>
        </w:rPr>
        <w:t>Leider blieben unsere bisherigen Zahlungsaufforderungen erfolglos. Wir gewähren Ihnen eine letzte Zahlungsfrist von 10 Tagen.</w:t>
      </w:r>
    </w:p>
    <w:p w14:paraId="38031234" w14:textId="77777777" w:rsidR="00092BB3" w:rsidRDefault="00092BB3" w:rsidP="00092BB3">
      <w:pPr>
        <w:spacing w:line="276" w:lineRule="auto"/>
        <w:ind w:right="-3"/>
        <w:rPr>
          <w:rFonts w:cs="Arial"/>
          <w:sz w:val="20"/>
        </w:rPr>
      </w:pPr>
    </w:p>
    <w:p w14:paraId="0B7E2FBD" w14:textId="68DE1DCB" w:rsidR="003A37C0" w:rsidRDefault="00092BB3" w:rsidP="00092BB3">
      <w:pPr>
        <w:spacing w:line="276" w:lineRule="auto"/>
        <w:ind w:right="-3"/>
        <w:rPr>
          <w:rFonts w:cs="Arial"/>
          <w:sz w:val="20"/>
        </w:rPr>
      </w:pPr>
      <w:r w:rsidRPr="00092BB3">
        <w:rPr>
          <w:rFonts w:cs="Arial"/>
          <w:sz w:val="20"/>
        </w:rPr>
        <w:t>Falls wir bis dann Ihre Zahlung nicht erhalten, werden wir die Betreibung einleiten. Wir hoffen auf Ihre sofortige Einzahlung.</w:t>
      </w:r>
    </w:p>
    <w:p w14:paraId="2C29EAD6" w14:textId="77777777" w:rsidR="00092BB3" w:rsidRDefault="00092BB3" w:rsidP="00092BB3">
      <w:pPr>
        <w:spacing w:line="276" w:lineRule="auto"/>
        <w:ind w:right="-3"/>
        <w:rPr>
          <w:rFonts w:cs="Arial"/>
          <w:sz w:val="20"/>
        </w:rPr>
      </w:pPr>
    </w:p>
    <w:p w14:paraId="5095A4BB" w14:textId="77777777" w:rsidR="003A37C0" w:rsidRPr="003A37C0" w:rsidRDefault="003A37C0" w:rsidP="00092BB3">
      <w:pPr>
        <w:spacing w:line="276" w:lineRule="auto"/>
        <w:ind w:right="-3"/>
        <w:rPr>
          <w:rFonts w:cs="Arial"/>
          <w:sz w:val="20"/>
        </w:rPr>
      </w:pPr>
    </w:p>
    <w:p w14:paraId="538DA247" w14:textId="17DD738D" w:rsidR="00DE5549" w:rsidRDefault="003A37C0" w:rsidP="00092BB3">
      <w:pPr>
        <w:spacing w:line="276" w:lineRule="auto"/>
        <w:ind w:right="-3"/>
        <w:rPr>
          <w:rFonts w:cs="Arial"/>
          <w:sz w:val="20"/>
        </w:rPr>
      </w:pPr>
      <w:r w:rsidRPr="003A37C0">
        <w:rPr>
          <w:rFonts w:cs="Arial"/>
          <w:sz w:val="20"/>
        </w:rPr>
        <w:t xml:space="preserve">Mit freundlichen </w:t>
      </w:r>
      <w:proofErr w:type="spellStart"/>
      <w:r w:rsidRPr="003A37C0">
        <w:rPr>
          <w:rFonts w:cs="Arial"/>
          <w:sz w:val="20"/>
        </w:rPr>
        <w:t>Grüssen</w:t>
      </w:r>
      <w:proofErr w:type="spellEnd"/>
    </w:p>
    <w:p w14:paraId="25A6A4FE" w14:textId="1872E8A7" w:rsidR="003A37C0" w:rsidRDefault="003A37C0" w:rsidP="00092BB3">
      <w:pPr>
        <w:spacing w:line="276" w:lineRule="auto"/>
        <w:ind w:right="-3"/>
        <w:rPr>
          <w:rFonts w:cs="Arial"/>
          <w:sz w:val="20"/>
        </w:rPr>
      </w:pPr>
    </w:p>
    <w:p w14:paraId="0B5417F4" w14:textId="77777777" w:rsidR="003A37C0" w:rsidRDefault="003A37C0" w:rsidP="00092BB3">
      <w:pPr>
        <w:spacing w:line="276" w:lineRule="auto"/>
        <w:ind w:right="-3"/>
        <w:rPr>
          <w:rFonts w:cs="Arial"/>
          <w:sz w:val="20"/>
        </w:rPr>
      </w:pPr>
    </w:p>
    <w:p w14:paraId="7A403DDB" w14:textId="2FEC5483" w:rsidR="003A37C0" w:rsidRDefault="003A37C0" w:rsidP="00092BB3">
      <w:pPr>
        <w:spacing w:line="276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>Peter Mustermann</w:t>
      </w:r>
    </w:p>
    <w:p w14:paraId="5FB6DA03" w14:textId="04D69E7A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5D8F390A" w14:textId="3427917B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6D04EB1B" w14:textId="77777777" w:rsidR="003A37C0" w:rsidRDefault="003A37C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5D4CCBD" w14:textId="19E1D6EA" w:rsidR="00A30663" w:rsidRDefault="00A30663">
      <w:pPr>
        <w:rPr>
          <w:rFonts w:cs="Arial"/>
          <w:sz w:val="20"/>
        </w:rPr>
      </w:pPr>
    </w:p>
    <w:p w14:paraId="07FE918C" w14:textId="60A9A648" w:rsidR="005B77F2" w:rsidRPr="005B77F2" w:rsidRDefault="005B77F2" w:rsidP="005B77F2">
      <w:pPr>
        <w:pStyle w:val="Listenabsatz"/>
        <w:numPr>
          <w:ilvl w:val="0"/>
          <w:numId w:val="1"/>
        </w:numPr>
        <w:rPr>
          <w:sz w:val="20"/>
        </w:rPr>
      </w:pPr>
      <w:r w:rsidRPr="005B77F2">
        <w:rPr>
          <w:sz w:val="20"/>
        </w:rPr>
        <w:t xml:space="preserve">Rechnung </w:t>
      </w:r>
      <w:r w:rsidR="003A37C0">
        <w:rPr>
          <w:sz w:val="20"/>
        </w:rPr>
        <w:t xml:space="preserve">mit Einzahlungsschein </w:t>
      </w:r>
      <w:r w:rsidRPr="005B77F2">
        <w:rPr>
          <w:sz w:val="20"/>
        </w:rPr>
        <w:t>vom 01.0</w:t>
      </w:r>
      <w:r w:rsidR="003A37C0">
        <w:rPr>
          <w:sz w:val="20"/>
        </w:rPr>
        <w:t>7</w:t>
      </w:r>
      <w:r w:rsidRPr="005B77F2">
        <w:rPr>
          <w:sz w:val="20"/>
        </w:rPr>
        <w:t>.2020</w:t>
      </w:r>
    </w:p>
    <w:sectPr w:rsidR="005B77F2" w:rsidRPr="005B77F2" w:rsidSect="00DE5549">
      <w:footerReference w:type="default" r:id="rId7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C1AA" w14:textId="77777777" w:rsidR="00C77709" w:rsidRDefault="00C77709">
      <w:r>
        <w:separator/>
      </w:r>
    </w:p>
  </w:endnote>
  <w:endnote w:type="continuationSeparator" w:id="0">
    <w:p w14:paraId="38E9F80C" w14:textId="77777777" w:rsidR="00C77709" w:rsidRDefault="00C7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3DD2768A" w:rsidR="00CC1A1E" w:rsidRPr="00ED3440" w:rsidRDefault="001735E0">
          <w:pPr>
            <w:pStyle w:val="Fuzeile"/>
            <w:rPr>
              <w:sz w:val="16"/>
            </w:rPr>
          </w:pPr>
          <w:r>
            <w:rPr>
              <w:sz w:val="16"/>
            </w:rPr>
            <w:t>[Firmennamen]</w:t>
          </w:r>
          <w:r w:rsidR="00DE5549">
            <w:rPr>
              <w:sz w:val="16"/>
            </w:rPr>
            <w:br/>
          </w:r>
          <w:r>
            <w:rPr>
              <w:sz w:val="16"/>
            </w:rPr>
            <w:t>[</w:t>
          </w:r>
          <w:proofErr w:type="spellStart"/>
          <w:r>
            <w:rPr>
              <w:sz w:val="16"/>
            </w:rPr>
            <w:t>Strasse</w:t>
          </w:r>
          <w:proofErr w:type="spellEnd"/>
          <w:r>
            <w:rPr>
              <w:sz w:val="16"/>
            </w:rPr>
            <w:t xml:space="preserve"> und </w:t>
          </w:r>
          <w:proofErr w:type="spellStart"/>
          <w:r>
            <w:rPr>
              <w:sz w:val="16"/>
            </w:rPr>
            <w:t>Nr</w:t>
          </w:r>
          <w:proofErr w:type="spellEnd"/>
          <w:r>
            <w:rPr>
              <w:sz w:val="16"/>
            </w:rPr>
            <w:t>]</w:t>
          </w:r>
          <w:r w:rsidR="00DE5549">
            <w:rPr>
              <w:sz w:val="16"/>
            </w:rPr>
            <w:br/>
          </w:r>
          <w:r>
            <w:rPr>
              <w:sz w:val="16"/>
            </w:rPr>
            <w:t>[PLZ und Ort]</w:t>
          </w:r>
        </w:p>
      </w:tc>
      <w:tc>
        <w:tcPr>
          <w:tcW w:w="2330" w:type="dxa"/>
        </w:tcPr>
        <w:p w14:paraId="08B78A3C" w14:textId="51588FB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1735E0">
            <w:rPr>
              <w:sz w:val="16"/>
            </w:rPr>
            <w:t>[0041 xxx xx xx]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C7770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6A54" w14:textId="77777777" w:rsidR="00C77709" w:rsidRDefault="00C77709">
      <w:r>
        <w:separator/>
      </w:r>
    </w:p>
  </w:footnote>
  <w:footnote w:type="continuationSeparator" w:id="0">
    <w:p w14:paraId="606F3EA8" w14:textId="77777777" w:rsidR="00C77709" w:rsidRDefault="00C7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369"/>
    <w:multiLevelType w:val="hybridMultilevel"/>
    <w:tmpl w:val="94E6B6E8"/>
    <w:lvl w:ilvl="0" w:tplc="E38C26AA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04765E"/>
    <w:rsid w:val="00092BB3"/>
    <w:rsid w:val="001735E0"/>
    <w:rsid w:val="002146B2"/>
    <w:rsid w:val="0024735A"/>
    <w:rsid w:val="003A37C0"/>
    <w:rsid w:val="004F0DF8"/>
    <w:rsid w:val="00585295"/>
    <w:rsid w:val="005B77F2"/>
    <w:rsid w:val="0064747B"/>
    <w:rsid w:val="00663D6F"/>
    <w:rsid w:val="00752658"/>
    <w:rsid w:val="009035FD"/>
    <w:rsid w:val="00A30663"/>
    <w:rsid w:val="00A74A1B"/>
    <w:rsid w:val="00A85763"/>
    <w:rsid w:val="00B77E9B"/>
    <w:rsid w:val="00C63551"/>
    <w:rsid w:val="00C77709"/>
    <w:rsid w:val="00DE5549"/>
    <w:rsid w:val="00DF22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5B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954</Characters>
  <Application>Microsoft Office Word</Application>
  <DocSecurity>0</DocSecurity>
  <Lines>119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Zahlungserinnerung Vorlage</vt:lpstr>
    </vt:vector>
  </TitlesOfParts>
  <Manager/>
  <Company>https://vorla.ch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Letzte Mahnung Vorlage</dc:title>
  <dc:subject>3. Mahnung Vorlage</dc:subject>
  <dc:creator>https://vorla.ch</dc:creator>
  <cp:keywords/>
  <dc:description>https://vorla.ch
3. Mahnung Vorlage (Letzte Mahnung)</dc:description>
  <cp:lastModifiedBy>Michael Muther</cp:lastModifiedBy>
  <cp:revision>13</cp:revision>
  <cp:lastPrinted>2019-12-06T22:17:00Z</cp:lastPrinted>
  <dcterms:created xsi:type="dcterms:W3CDTF">2017-03-26T09:37:00Z</dcterms:created>
  <dcterms:modified xsi:type="dcterms:W3CDTF">2020-07-19T17:58:00Z</dcterms:modified>
  <cp:category/>
</cp:coreProperties>
</file>