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523F615" w14:textId="0A9AA5AD" w:rsidR="0024735A" w:rsidRDefault="0024735A" w:rsidP="0024735A">
            <w:p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E1033" wp14:editId="5A0234E2">
                      <wp:simplePos x="0" y="0"/>
                      <wp:positionH relativeFrom="column">
                        <wp:posOffset>4656113</wp:posOffset>
                      </wp:positionH>
                      <wp:positionV relativeFrom="paragraph">
                        <wp:posOffset>147955</wp:posOffset>
                      </wp:positionV>
                      <wp:extent cx="1273908" cy="781538"/>
                      <wp:effectExtent l="0" t="0" r="0" b="63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908" cy="7815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B8FC1" w14:textId="27AE5BE9" w:rsidR="0024735A" w:rsidRPr="0024735A" w:rsidRDefault="0024735A" w:rsidP="0024735A">
                                  <w:pPr>
                                    <w:jc w:val="center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E1033" id="Rechteck 3" o:spid="_x0000_s1026" style="position:absolute;margin-left:366.6pt;margin-top:11.65pt;width:100.3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" fillcolor="#d8d8d8 [2732]" stroked="f" strokeweight="1pt">
                      <v:textbox>
                        <w:txbxContent>
                          <w:p w14:paraId="1C5B8FC1" w14:textId="27AE5BE9" w:rsidR="0024735A" w:rsidRPr="0024735A" w:rsidRDefault="0024735A" w:rsidP="0024735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"https://cdn.pixabay.com/photo/2017/01/13/01/22/rocket-1976107_960_720.png" \* MERGEFORMATINET </w:instrText>
            </w:r>
            <w:r>
              <w:fldChar w:fldCharType="end"/>
            </w:r>
          </w:p>
          <w:p w14:paraId="1BA39079" w14:textId="5124C4B1" w:rsidR="00DE5549" w:rsidRPr="00ED3440" w:rsidRDefault="00DE5549" w:rsidP="0024735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14:paraId="7181F8C4" w14:textId="7462485E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5A6ED430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68CF1F62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CF3ECA8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56C45B95" w14:textId="77777777" w:rsidR="00DE5549" w:rsidRDefault="00DE5549" w:rsidP="00DE5549">
      <w:pPr>
        <w:spacing w:line="260" w:lineRule="exact"/>
        <w:jc w:val="both"/>
        <w:rPr>
          <w:sz w:val="18"/>
        </w:rPr>
      </w:pPr>
    </w:p>
    <w:p w14:paraId="45FA38FF" w14:textId="77777777" w:rsidR="00DE5549" w:rsidRPr="00CE48BC" w:rsidRDefault="00DE5549" w:rsidP="00DE5549">
      <w:pPr>
        <w:spacing w:line="260" w:lineRule="exact"/>
        <w:jc w:val="both"/>
        <w:rPr>
          <w:sz w:val="18"/>
        </w:rPr>
      </w:pPr>
    </w:p>
    <w:p w14:paraId="2B696E9F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06C59764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54D91B2" w14:textId="77777777" w:rsidR="00DE5549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p w14:paraId="6BDB469C" w14:textId="77777777" w:rsidR="00DE5549" w:rsidRPr="0002655F" w:rsidRDefault="00DE5549" w:rsidP="00DE5549">
      <w:pPr>
        <w:tabs>
          <w:tab w:val="left" w:pos="7088"/>
        </w:tabs>
        <w:spacing w:line="260" w:lineRule="exact"/>
        <w:rPr>
          <w:sz w:val="20"/>
        </w:rPr>
      </w:pPr>
    </w:p>
    <w:tbl>
      <w:tblPr>
        <w:tblpPr w:vertAnchor="page" w:tblpY="2553"/>
        <w:tblOverlap w:val="never"/>
        <w:tblW w:w="4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</w:tblGrid>
      <w:tr w:rsidR="00DE5549" w:rsidRPr="00E805F2" w14:paraId="2458B45B" w14:textId="77777777" w:rsidTr="00355A1F">
        <w:trPr>
          <w:cantSplit/>
          <w:trHeight w:hRule="exact" w:val="284"/>
        </w:trPr>
        <w:tc>
          <w:tcPr>
            <w:tcW w:w="4533" w:type="dxa"/>
            <w:vAlign w:val="bottom"/>
          </w:tcPr>
          <w:p w14:paraId="5630AC8E" w14:textId="51A6392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  <w:r>
              <w:rPr>
                <w:rFonts w:cs="Arial"/>
                <w:sz w:val="16"/>
              </w:rPr>
              <w:t>[Firmennamen]</w:t>
            </w:r>
            <w:r w:rsidR="00DE5549">
              <w:rPr>
                <w:rFonts w:cs="Arial"/>
                <w:sz w:val="16"/>
              </w:rPr>
              <w:t xml:space="preserve"> · </w:t>
            </w:r>
            <w:r>
              <w:rPr>
                <w:rFonts w:cs="Arial"/>
                <w:sz w:val="16"/>
              </w:rPr>
              <w:t>[Strasse und Nr]</w:t>
            </w:r>
            <w:r w:rsidR="00DE5549" w:rsidRPr="002F7BD9">
              <w:rPr>
                <w:rFonts w:cs="Arial"/>
                <w:sz w:val="16"/>
              </w:rPr>
              <w:t xml:space="preserve"> ·</w:t>
            </w:r>
            <w:r w:rsidR="00DE5549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[PLZ und Ort]</w:t>
            </w:r>
            <w:r w:rsidR="00DE5549" w:rsidRPr="002F7BD9">
              <w:rPr>
                <w:rFonts w:cs="Arial"/>
                <w:sz w:val="16"/>
              </w:rPr>
              <w:t xml:space="preserve"> </w:t>
            </w:r>
          </w:p>
        </w:tc>
      </w:tr>
      <w:tr w:rsidR="00DE5549" w:rsidRPr="00E805F2" w14:paraId="001DF770" w14:textId="77777777" w:rsidTr="00355A1F">
        <w:trPr>
          <w:cantSplit/>
          <w:trHeight w:hRule="exact" w:val="720"/>
        </w:trPr>
        <w:tc>
          <w:tcPr>
            <w:tcW w:w="4533" w:type="dxa"/>
          </w:tcPr>
          <w:p w14:paraId="7A0BC8B1" w14:textId="166F7766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11F3300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14F454DA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7C67FE77" w14:textId="77777777" w:rsidR="00DE5549" w:rsidRPr="009005EF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14:paraId="3C9A222D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E5549" w:rsidRPr="00E805F2" w14:paraId="321DF58F" w14:textId="77777777" w:rsidTr="00355A1F">
        <w:trPr>
          <w:cantSplit/>
          <w:trHeight w:hRule="exact" w:val="1548"/>
        </w:trPr>
        <w:tc>
          <w:tcPr>
            <w:tcW w:w="4533" w:type="dxa"/>
          </w:tcPr>
          <w:p w14:paraId="18AA240F" w14:textId="721B4E4E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DE5549"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7B647E10" w14:textId="0B5B165C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3B4D81FA" w14:textId="536E00DA" w:rsidR="001735E0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[Vorname] [Name]</w:t>
            </w:r>
          </w:p>
          <w:p w14:paraId="0066731A" w14:textId="2EE4782B" w:rsidR="00DE5549" w:rsidRPr="00E805F2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[Strasse] [Hausnummer]</w:t>
            </w:r>
          </w:p>
          <w:p w14:paraId="755A6AEF" w14:textId="1FBE70AF" w:rsidR="00DE5549" w:rsidRDefault="001735E0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28C53F66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</w:tr>
    </w:tbl>
    <w:p w14:paraId="4262500E" w14:textId="77777777" w:rsidR="00DE5549" w:rsidRDefault="00DE5549" w:rsidP="00DE5549"/>
    <w:tbl>
      <w:tblPr>
        <w:tblpPr w:vertAnchor="page" w:horzAnchor="margin" w:tblpX="5671" w:tblpY="2553"/>
        <w:tblOverlap w:val="never"/>
        <w:tblW w:w="4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E5549" w:rsidRPr="00E805F2" w14:paraId="0E20F4E0" w14:textId="77777777" w:rsidTr="00355A1F">
        <w:trPr>
          <w:cantSplit/>
          <w:trHeight w:hRule="exact" w:val="284"/>
        </w:trPr>
        <w:tc>
          <w:tcPr>
            <w:tcW w:w="4245" w:type="dxa"/>
            <w:vAlign w:val="bottom"/>
          </w:tcPr>
          <w:p w14:paraId="50A61282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sz w:val="16"/>
              </w:rPr>
            </w:pPr>
          </w:p>
        </w:tc>
      </w:tr>
      <w:tr w:rsidR="00DE5549" w:rsidRPr="00E805F2" w14:paraId="1B092B87" w14:textId="77777777" w:rsidTr="00355A1F">
        <w:trPr>
          <w:cantSplit/>
          <w:trHeight w:val="2268"/>
        </w:trPr>
        <w:tc>
          <w:tcPr>
            <w:tcW w:w="4245" w:type="dxa"/>
          </w:tcPr>
          <w:p w14:paraId="215EDB3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 Zeichen:</w:t>
            </w:r>
            <w:r w:rsidRPr="00FF317B">
              <w:rPr>
                <w:sz w:val="20"/>
              </w:rPr>
              <w:tab/>
            </w:r>
          </w:p>
          <w:p w14:paraId="4F0C9C67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Ihre Nachricht:</w:t>
            </w:r>
            <w:r w:rsidRPr="00FF317B">
              <w:rPr>
                <w:sz w:val="20"/>
              </w:rPr>
              <w:tab/>
            </w:r>
          </w:p>
          <w:p w14:paraId="31D909F0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 Zeichen:</w:t>
            </w:r>
            <w:r w:rsidRPr="00FF317B">
              <w:rPr>
                <w:sz w:val="20"/>
              </w:rPr>
              <w:tab/>
            </w:r>
          </w:p>
          <w:p w14:paraId="6E5F12F4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Unsere Nachricht:</w:t>
            </w:r>
            <w:r w:rsidRPr="00FF317B">
              <w:rPr>
                <w:sz w:val="20"/>
              </w:rPr>
              <w:tab/>
            </w:r>
          </w:p>
          <w:p w14:paraId="50670184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1AB20DEE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Ansprechpartner:</w:t>
            </w:r>
            <w:r w:rsidRPr="00FF317B">
              <w:rPr>
                <w:sz w:val="20"/>
              </w:rPr>
              <w:tab/>
            </w:r>
          </w:p>
          <w:p w14:paraId="3BCD294B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E-Mail:</w:t>
            </w:r>
            <w:r w:rsidRPr="00FF317B">
              <w:rPr>
                <w:sz w:val="20"/>
              </w:rPr>
              <w:tab/>
            </w:r>
          </w:p>
          <w:p w14:paraId="48B6072D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Telefon:</w:t>
            </w:r>
            <w:r w:rsidRPr="00FF317B">
              <w:rPr>
                <w:sz w:val="20"/>
              </w:rPr>
              <w:tab/>
            </w:r>
          </w:p>
          <w:p w14:paraId="0A3E1687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>
              <w:rPr>
                <w:sz w:val="16"/>
              </w:rPr>
              <w:t>Telefax:</w:t>
            </w:r>
            <w:r w:rsidRPr="00FF317B">
              <w:rPr>
                <w:sz w:val="20"/>
              </w:rPr>
              <w:tab/>
            </w:r>
          </w:p>
          <w:p w14:paraId="0AF2EFF8" w14:textId="77777777" w:rsidR="00DE5549" w:rsidRPr="00FF317B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  <w:p w14:paraId="24ECB60B" w14:textId="77777777" w:rsidR="00DE5549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  <w:r w:rsidRPr="00DA6CD4">
              <w:rPr>
                <w:sz w:val="16"/>
              </w:rPr>
              <w:t>Datum:</w:t>
            </w:r>
            <w:r>
              <w:rPr>
                <w:sz w:val="20"/>
              </w:rPr>
              <w:tab/>
            </w:r>
          </w:p>
          <w:p w14:paraId="28107946" w14:textId="77777777" w:rsidR="00DE5549" w:rsidRPr="00E805F2" w:rsidRDefault="00DE5549" w:rsidP="00355A1F">
            <w:pPr>
              <w:pStyle w:val="Kopfzeile"/>
              <w:tabs>
                <w:tab w:val="clear" w:pos="4536"/>
                <w:tab w:val="clear" w:pos="9072"/>
                <w:tab w:val="left" w:pos="1432"/>
              </w:tabs>
              <w:spacing w:line="260" w:lineRule="exact"/>
              <w:rPr>
                <w:sz w:val="20"/>
              </w:rPr>
            </w:pPr>
          </w:p>
        </w:tc>
      </w:tr>
    </w:tbl>
    <w:p w14:paraId="49D79D41" w14:textId="77777777" w:rsidR="00DE5549" w:rsidRPr="00E805F2" w:rsidRDefault="00DE5549" w:rsidP="00DE5549">
      <w:pPr>
        <w:spacing w:line="260" w:lineRule="auto"/>
        <w:rPr>
          <w:sz w:val="20"/>
        </w:rPr>
      </w:pPr>
    </w:p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6FFC4FED" w:rsidR="00DE5549" w:rsidRDefault="005B77F2" w:rsidP="00DE5549">
      <w:pPr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Zahlungserinnerung</w:t>
      </w:r>
    </w:p>
    <w:p w14:paraId="3D9330B5" w14:textId="52C06219" w:rsidR="005B77F2" w:rsidRDefault="005B77F2" w:rsidP="00DE5549">
      <w:pPr>
        <w:ind w:right="-3"/>
        <w:rPr>
          <w:rFonts w:cs="Arial"/>
          <w:b/>
          <w:sz w:val="20"/>
        </w:rPr>
      </w:pPr>
    </w:p>
    <w:p w14:paraId="39804AD3" w14:textId="1C0E66E3" w:rsidR="005B77F2" w:rsidRPr="005B77F2" w:rsidRDefault="005B77F2" w:rsidP="00DE5549">
      <w:pPr>
        <w:ind w:right="-3"/>
        <w:rPr>
          <w:rFonts w:cs="Arial"/>
          <w:sz w:val="20"/>
        </w:rPr>
      </w:pPr>
      <w:r w:rsidRPr="005B77F2">
        <w:rPr>
          <w:rFonts w:cs="Arial"/>
          <w:sz w:val="20"/>
        </w:rPr>
        <w:t>Unsere Rechnung Nr. 999-999 vom 01.0</w:t>
      </w:r>
      <w:r w:rsidR="00392E93">
        <w:rPr>
          <w:rFonts w:cs="Arial"/>
          <w:sz w:val="20"/>
        </w:rPr>
        <w:t>7</w:t>
      </w:r>
      <w:bookmarkStart w:id="0" w:name="_GoBack"/>
      <w:bookmarkEnd w:id="0"/>
      <w:r w:rsidRPr="005B77F2">
        <w:rPr>
          <w:rFonts w:cs="Arial"/>
          <w:sz w:val="20"/>
        </w:rPr>
        <w:t xml:space="preserve">.2020 </w:t>
      </w:r>
    </w:p>
    <w:p w14:paraId="432BB1DB" w14:textId="4298186A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134"/>
        <w:gridCol w:w="2236"/>
        <w:gridCol w:w="1869"/>
      </w:tblGrid>
      <w:tr w:rsidR="005B77F2" w14:paraId="11A708EB" w14:textId="77777777" w:rsidTr="005B77F2">
        <w:tc>
          <w:tcPr>
            <w:tcW w:w="2122" w:type="dxa"/>
          </w:tcPr>
          <w:p w14:paraId="6DD78275" w14:textId="52A1973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Rechnungs-Nr:</w:t>
            </w:r>
          </w:p>
        </w:tc>
        <w:tc>
          <w:tcPr>
            <w:tcW w:w="1984" w:type="dxa"/>
          </w:tcPr>
          <w:p w14:paraId="7FB4A555" w14:textId="2783306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999-999</w:t>
            </w:r>
          </w:p>
        </w:tc>
        <w:tc>
          <w:tcPr>
            <w:tcW w:w="1134" w:type="dxa"/>
          </w:tcPr>
          <w:p w14:paraId="50379E32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00BCC8CC" w14:textId="5FFA1D0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Rechnungs-Datum:</w:t>
            </w:r>
          </w:p>
        </w:tc>
        <w:tc>
          <w:tcPr>
            <w:tcW w:w="1869" w:type="dxa"/>
          </w:tcPr>
          <w:p w14:paraId="656FEB69" w14:textId="2B703FF9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01.07.2020</w:t>
            </w:r>
          </w:p>
        </w:tc>
      </w:tr>
      <w:tr w:rsidR="005B77F2" w14:paraId="25384F21" w14:textId="77777777" w:rsidTr="005B77F2">
        <w:tc>
          <w:tcPr>
            <w:tcW w:w="2122" w:type="dxa"/>
          </w:tcPr>
          <w:p w14:paraId="4BC75AA0" w14:textId="74023676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Auftrags-Nr:</w:t>
            </w:r>
          </w:p>
        </w:tc>
        <w:tc>
          <w:tcPr>
            <w:tcW w:w="1984" w:type="dxa"/>
          </w:tcPr>
          <w:p w14:paraId="39EC8F42" w14:textId="2A386B18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ABC123</w:t>
            </w:r>
          </w:p>
        </w:tc>
        <w:tc>
          <w:tcPr>
            <w:tcW w:w="1134" w:type="dxa"/>
          </w:tcPr>
          <w:p w14:paraId="4340A1D4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218D2D77" w14:textId="6092AEFF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Lieferdatum:</w:t>
            </w:r>
          </w:p>
        </w:tc>
        <w:tc>
          <w:tcPr>
            <w:tcW w:w="1869" w:type="dxa"/>
          </w:tcPr>
          <w:p w14:paraId="4015F3D7" w14:textId="62EE68D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05.07.2020</w:t>
            </w:r>
          </w:p>
        </w:tc>
      </w:tr>
      <w:tr w:rsidR="005B77F2" w14:paraId="7946F35C" w14:textId="77777777" w:rsidTr="005B77F2">
        <w:tc>
          <w:tcPr>
            <w:tcW w:w="2122" w:type="dxa"/>
          </w:tcPr>
          <w:p w14:paraId="2F4CA40D" w14:textId="416C452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Kommission:</w:t>
            </w:r>
          </w:p>
        </w:tc>
        <w:tc>
          <w:tcPr>
            <w:tcW w:w="1984" w:type="dxa"/>
          </w:tcPr>
          <w:p w14:paraId="2A3E5912" w14:textId="43ED1E8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Bestellung Huber</w:t>
            </w:r>
          </w:p>
        </w:tc>
        <w:tc>
          <w:tcPr>
            <w:tcW w:w="1134" w:type="dxa"/>
          </w:tcPr>
          <w:p w14:paraId="34EBD2EB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560750DE" w14:textId="4E1B1AA2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Sachbearbeitung:</w:t>
            </w:r>
          </w:p>
        </w:tc>
        <w:tc>
          <w:tcPr>
            <w:tcW w:w="1869" w:type="dxa"/>
          </w:tcPr>
          <w:p w14:paraId="71B64A22" w14:textId="3CB3396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Peter Mustermann</w:t>
            </w:r>
          </w:p>
        </w:tc>
      </w:tr>
      <w:tr w:rsidR="005B77F2" w14:paraId="12E58926" w14:textId="77777777" w:rsidTr="005B77F2">
        <w:tc>
          <w:tcPr>
            <w:tcW w:w="2122" w:type="dxa"/>
          </w:tcPr>
          <w:p w14:paraId="2A59EB90" w14:textId="3DA015AC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Kunden-Nr:</w:t>
            </w:r>
          </w:p>
        </w:tc>
        <w:tc>
          <w:tcPr>
            <w:tcW w:w="1984" w:type="dxa"/>
          </w:tcPr>
          <w:p w14:paraId="56AEB780" w14:textId="0BE5E980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99.99</w:t>
            </w:r>
          </w:p>
        </w:tc>
        <w:tc>
          <w:tcPr>
            <w:tcW w:w="1134" w:type="dxa"/>
          </w:tcPr>
          <w:p w14:paraId="07C27F39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4B975964" w14:textId="06EA7976" w:rsidR="005B77F2" w:rsidRPr="003A37C0" w:rsidRDefault="003A37C0" w:rsidP="00DE5549">
            <w:pPr>
              <w:spacing w:line="260" w:lineRule="exact"/>
              <w:ind w:right="-3"/>
              <w:rPr>
                <w:rFonts w:cs="Arial"/>
                <w:b/>
                <w:sz w:val="16"/>
                <w:szCs w:val="16"/>
              </w:rPr>
            </w:pPr>
            <w:r w:rsidRPr="003A37C0">
              <w:rPr>
                <w:rFonts w:cs="Arial"/>
                <w:b/>
                <w:sz w:val="16"/>
                <w:szCs w:val="16"/>
              </w:rPr>
              <w:t>Rechnungsbetrag:</w:t>
            </w:r>
          </w:p>
        </w:tc>
        <w:tc>
          <w:tcPr>
            <w:tcW w:w="1869" w:type="dxa"/>
          </w:tcPr>
          <w:p w14:paraId="084D2733" w14:textId="55113FBA" w:rsidR="005B77F2" w:rsidRPr="003A37C0" w:rsidRDefault="003A37C0" w:rsidP="00DE5549">
            <w:pPr>
              <w:spacing w:line="260" w:lineRule="exact"/>
              <w:ind w:right="-3"/>
              <w:rPr>
                <w:rFonts w:cs="Arial"/>
                <w:b/>
                <w:sz w:val="16"/>
                <w:szCs w:val="16"/>
              </w:rPr>
            </w:pPr>
            <w:r w:rsidRPr="003A37C0">
              <w:rPr>
                <w:rFonts w:cs="Arial"/>
                <w:b/>
                <w:sz w:val="16"/>
                <w:szCs w:val="16"/>
              </w:rPr>
              <w:t>CHF 2125.00</w:t>
            </w:r>
          </w:p>
        </w:tc>
      </w:tr>
      <w:tr w:rsidR="005B77F2" w14:paraId="24A60725" w14:textId="77777777" w:rsidTr="005B77F2">
        <w:tc>
          <w:tcPr>
            <w:tcW w:w="2122" w:type="dxa"/>
          </w:tcPr>
          <w:p w14:paraId="37F58E50" w14:textId="3DFE2145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Bestell-Nr.</w:t>
            </w:r>
          </w:p>
        </w:tc>
        <w:tc>
          <w:tcPr>
            <w:tcW w:w="1984" w:type="dxa"/>
          </w:tcPr>
          <w:p w14:paraId="626160B0" w14:textId="63308279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  <w:r w:rsidRPr="005B77F2">
              <w:rPr>
                <w:rFonts w:cs="Arial"/>
                <w:sz w:val="16"/>
                <w:szCs w:val="16"/>
              </w:rPr>
              <w:t>01-01-01</w:t>
            </w:r>
          </w:p>
        </w:tc>
        <w:tc>
          <w:tcPr>
            <w:tcW w:w="1134" w:type="dxa"/>
          </w:tcPr>
          <w:p w14:paraId="4CC720AB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2236" w:type="dxa"/>
          </w:tcPr>
          <w:p w14:paraId="0E3D2D12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</w:tcPr>
          <w:p w14:paraId="5BF6C30F" w14:textId="77777777" w:rsidR="005B77F2" w:rsidRPr="005B77F2" w:rsidRDefault="005B77F2" w:rsidP="00DE5549">
            <w:pPr>
              <w:spacing w:line="260" w:lineRule="exact"/>
              <w:ind w:right="-3"/>
              <w:rPr>
                <w:rFonts w:cs="Arial"/>
                <w:sz w:val="16"/>
                <w:szCs w:val="16"/>
              </w:rPr>
            </w:pPr>
          </w:p>
        </w:tc>
      </w:tr>
    </w:tbl>
    <w:p w14:paraId="5FED69DB" w14:textId="77777777" w:rsidR="005B77F2" w:rsidRPr="005B77F2" w:rsidRDefault="005B77F2" w:rsidP="00DE5549">
      <w:pPr>
        <w:spacing w:line="260" w:lineRule="exact"/>
        <w:ind w:right="-3"/>
        <w:rPr>
          <w:rFonts w:cs="Arial"/>
          <w:sz w:val="20"/>
        </w:rPr>
      </w:pPr>
    </w:p>
    <w:p w14:paraId="7D8EA5C5" w14:textId="5FEA95C0" w:rsidR="005B77F2" w:rsidRDefault="005B77F2" w:rsidP="005B77F2">
      <w:pPr>
        <w:widowControl w:val="0"/>
        <w:tabs>
          <w:tab w:val="left" w:pos="1701"/>
        </w:tabs>
        <w:spacing w:line="288" w:lineRule="auto"/>
        <w:outlineLvl w:val="0"/>
        <w:rPr>
          <w:rFonts w:ascii="Helvetica" w:hAnsi="Helvetica"/>
          <w:sz w:val="24"/>
          <w:szCs w:val="24"/>
        </w:rPr>
      </w:pPr>
    </w:p>
    <w:p w14:paraId="4D66F160" w14:textId="6F8175EE" w:rsidR="00DE5549" w:rsidRDefault="005B77F2" w:rsidP="003A37C0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Sehr geehrter Herr Muster</w:t>
      </w:r>
    </w:p>
    <w:p w14:paraId="549611AA" w14:textId="1C30774F" w:rsidR="005B77F2" w:rsidRDefault="005B77F2" w:rsidP="003A37C0">
      <w:pPr>
        <w:spacing w:line="276" w:lineRule="auto"/>
        <w:ind w:right="-3"/>
        <w:rPr>
          <w:rFonts w:cs="Arial"/>
          <w:sz w:val="20"/>
        </w:rPr>
      </w:pPr>
    </w:p>
    <w:p w14:paraId="05A59909" w14:textId="77777777" w:rsidR="003A37C0" w:rsidRDefault="003A37C0" w:rsidP="003A37C0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 xml:space="preserve">Zur oben aufgeführten </w:t>
      </w:r>
      <w:r w:rsidRPr="003A37C0">
        <w:rPr>
          <w:rFonts w:cs="Arial"/>
          <w:sz w:val="20"/>
        </w:rPr>
        <w:t>Rechnung konnte</w:t>
      </w:r>
      <w:r>
        <w:rPr>
          <w:rFonts w:cs="Arial"/>
          <w:sz w:val="20"/>
        </w:rPr>
        <w:t xml:space="preserve">n wir bisher leider </w:t>
      </w:r>
      <w:r w:rsidRPr="003A37C0">
        <w:rPr>
          <w:rFonts w:cs="Arial"/>
          <w:sz w:val="20"/>
        </w:rPr>
        <w:t xml:space="preserve">keinen Zahlungseingang feststellen. </w:t>
      </w:r>
    </w:p>
    <w:p w14:paraId="09B95DEE" w14:textId="77777777" w:rsidR="003A37C0" w:rsidRDefault="003A37C0" w:rsidP="003A37C0">
      <w:pPr>
        <w:spacing w:line="276" w:lineRule="auto"/>
        <w:ind w:right="-3"/>
        <w:rPr>
          <w:rFonts w:cs="Arial"/>
          <w:sz w:val="20"/>
        </w:rPr>
      </w:pPr>
      <w:r w:rsidRPr="003A37C0">
        <w:rPr>
          <w:rFonts w:cs="Arial"/>
          <w:sz w:val="20"/>
        </w:rPr>
        <w:t>I</w:t>
      </w:r>
      <w:r>
        <w:rPr>
          <w:rFonts w:cs="Arial"/>
          <w:sz w:val="20"/>
        </w:rPr>
        <w:t xml:space="preserve">n der Hektik </w:t>
      </w:r>
      <w:r w:rsidRPr="003A37C0">
        <w:rPr>
          <w:rFonts w:cs="Arial"/>
          <w:sz w:val="20"/>
        </w:rPr>
        <w:t xml:space="preserve">des Alltags </w:t>
      </w:r>
      <w:r>
        <w:rPr>
          <w:rFonts w:cs="Arial"/>
          <w:sz w:val="20"/>
        </w:rPr>
        <w:t xml:space="preserve">kann es mal passieren, dass eine offene Rechnung liegen bleibt; dafür haben wir vollstes Verständnis. </w:t>
      </w:r>
    </w:p>
    <w:p w14:paraId="67952492" w14:textId="1FACFEDC" w:rsidR="003A37C0" w:rsidRPr="003A37C0" w:rsidRDefault="003A37C0" w:rsidP="003A37C0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 xml:space="preserve">Wir bitten Sie daher </w:t>
      </w:r>
      <w:r w:rsidRPr="003A37C0">
        <w:rPr>
          <w:rFonts w:cs="Arial"/>
          <w:sz w:val="20"/>
        </w:rPr>
        <w:t xml:space="preserve">freundlich, die Zahlung von </w:t>
      </w:r>
      <w:r>
        <w:rPr>
          <w:rFonts w:cs="Arial"/>
          <w:sz w:val="20"/>
        </w:rPr>
        <w:t xml:space="preserve">CHF [Betrag] </w:t>
      </w:r>
      <w:r w:rsidRPr="003A37C0">
        <w:rPr>
          <w:rFonts w:cs="Arial"/>
          <w:sz w:val="20"/>
        </w:rPr>
        <w:t xml:space="preserve">spätestens bis zum </w:t>
      </w:r>
      <w:r>
        <w:rPr>
          <w:rFonts w:cs="Arial"/>
          <w:sz w:val="20"/>
        </w:rPr>
        <w:t xml:space="preserve">[Datum] </w:t>
      </w:r>
      <w:r w:rsidRPr="003A37C0">
        <w:rPr>
          <w:rFonts w:cs="Arial"/>
          <w:sz w:val="20"/>
        </w:rPr>
        <w:t>nachzuholen.</w:t>
      </w:r>
    </w:p>
    <w:p w14:paraId="5FA8E55B" w14:textId="77777777" w:rsidR="003A37C0" w:rsidRP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6D73B89C" w14:textId="2B9C28B7" w:rsidR="003A37C0" w:rsidRPr="003A37C0" w:rsidRDefault="003A37C0" w:rsidP="003A37C0">
      <w:pPr>
        <w:spacing w:line="276" w:lineRule="auto"/>
        <w:ind w:right="-3"/>
        <w:rPr>
          <w:rFonts w:cs="Arial"/>
          <w:sz w:val="20"/>
        </w:rPr>
      </w:pPr>
      <w:r w:rsidRPr="003A37C0">
        <w:rPr>
          <w:rFonts w:cs="Arial"/>
          <w:sz w:val="20"/>
        </w:rPr>
        <w:t xml:space="preserve">Sollten Sie die Zahlung in der Zwischenzeit bereits veranlasst haben, sehen Sie dieses Schreiben bitte als gegenstandslos an. </w:t>
      </w:r>
      <w:r>
        <w:rPr>
          <w:rFonts w:cs="Arial"/>
          <w:sz w:val="20"/>
        </w:rPr>
        <w:t xml:space="preserve">Falls Sie Fragen zur Rechnung haben, können Sie uns jederzeit </w:t>
      </w:r>
      <w:r w:rsidRPr="003A37C0">
        <w:rPr>
          <w:rFonts w:cs="Arial"/>
          <w:sz w:val="20"/>
        </w:rPr>
        <w:t>kontaktieren.</w:t>
      </w:r>
    </w:p>
    <w:p w14:paraId="0B7E2FBD" w14:textId="20D2C328" w:rsid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5095A4BB" w14:textId="77777777" w:rsidR="003A37C0" w:rsidRP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538DA247" w14:textId="17DD738D" w:rsidR="00DE5549" w:rsidRDefault="003A37C0" w:rsidP="003A37C0">
      <w:pPr>
        <w:spacing w:line="276" w:lineRule="auto"/>
        <w:ind w:right="-3"/>
        <w:rPr>
          <w:rFonts w:cs="Arial"/>
          <w:sz w:val="20"/>
        </w:rPr>
      </w:pPr>
      <w:r w:rsidRPr="003A37C0">
        <w:rPr>
          <w:rFonts w:cs="Arial"/>
          <w:sz w:val="20"/>
        </w:rPr>
        <w:t>Mit freundlichen Grüssen</w:t>
      </w:r>
    </w:p>
    <w:p w14:paraId="25A6A4FE" w14:textId="1872E8A7" w:rsid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0B5417F4" w14:textId="77777777" w:rsidR="003A37C0" w:rsidRDefault="003A37C0" w:rsidP="003A37C0">
      <w:pPr>
        <w:spacing w:line="276" w:lineRule="auto"/>
        <w:ind w:right="-3"/>
        <w:rPr>
          <w:rFonts w:cs="Arial"/>
          <w:sz w:val="20"/>
        </w:rPr>
      </w:pPr>
    </w:p>
    <w:p w14:paraId="7A403DDB" w14:textId="2FEC5483" w:rsidR="003A37C0" w:rsidRDefault="003A37C0" w:rsidP="003A37C0">
      <w:pPr>
        <w:spacing w:line="276" w:lineRule="auto"/>
        <w:ind w:right="-3"/>
        <w:rPr>
          <w:rFonts w:cs="Arial"/>
          <w:sz w:val="20"/>
        </w:rPr>
      </w:pPr>
      <w:r>
        <w:rPr>
          <w:rFonts w:cs="Arial"/>
          <w:sz w:val="20"/>
        </w:rPr>
        <w:t>Peter Mustermann</w:t>
      </w:r>
    </w:p>
    <w:p w14:paraId="5FB6DA03" w14:textId="04D69E7A" w:rsidR="001735E0" w:rsidRDefault="001735E0" w:rsidP="00DE5549">
      <w:pPr>
        <w:spacing w:line="260" w:lineRule="exact"/>
        <w:ind w:right="-3"/>
        <w:rPr>
          <w:rFonts w:cs="Arial"/>
          <w:sz w:val="20"/>
        </w:rPr>
      </w:pPr>
    </w:p>
    <w:p w14:paraId="5D8F390A" w14:textId="3427917B" w:rsidR="00DE5549" w:rsidRDefault="00DE5549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6D04EB1B" w14:textId="77777777" w:rsidR="003A37C0" w:rsidRDefault="003A37C0" w:rsidP="00DE5549">
      <w:pPr>
        <w:spacing w:line="260" w:lineRule="exact"/>
        <w:ind w:right="-3"/>
        <w:rPr>
          <w:rFonts w:cs="Arial"/>
          <w:b/>
          <w:sz w:val="20"/>
        </w:rPr>
      </w:pPr>
    </w:p>
    <w:p w14:paraId="5A8C2E17" w14:textId="77777777" w:rsidR="00DE5549" w:rsidRPr="00D94015" w:rsidRDefault="00DE5549" w:rsidP="00DE5549">
      <w:pPr>
        <w:spacing w:line="260" w:lineRule="exact"/>
        <w:ind w:right="-3"/>
        <w:rPr>
          <w:rFonts w:cs="Arial"/>
          <w:b/>
          <w:sz w:val="20"/>
        </w:rPr>
      </w:pPr>
      <w:r>
        <w:rPr>
          <w:rFonts w:cs="Arial"/>
          <w:b/>
          <w:sz w:val="20"/>
        </w:rPr>
        <w:t>Beilagen</w:t>
      </w:r>
    </w:p>
    <w:p w14:paraId="45D4CCBD" w14:textId="19E1D6EA" w:rsidR="00A30663" w:rsidRDefault="00A30663">
      <w:pPr>
        <w:rPr>
          <w:rFonts w:cs="Arial"/>
          <w:sz w:val="20"/>
        </w:rPr>
      </w:pPr>
    </w:p>
    <w:p w14:paraId="07FE918C" w14:textId="60A9A648" w:rsidR="005B77F2" w:rsidRPr="005B77F2" w:rsidRDefault="005B77F2" w:rsidP="005B77F2">
      <w:pPr>
        <w:pStyle w:val="Listenabsatz"/>
        <w:numPr>
          <w:ilvl w:val="0"/>
          <w:numId w:val="1"/>
        </w:numPr>
        <w:rPr>
          <w:sz w:val="20"/>
        </w:rPr>
      </w:pPr>
      <w:r w:rsidRPr="005B77F2">
        <w:rPr>
          <w:sz w:val="20"/>
        </w:rPr>
        <w:t xml:space="preserve">Rechnung </w:t>
      </w:r>
      <w:r w:rsidR="003A37C0">
        <w:rPr>
          <w:sz w:val="20"/>
        </w:rPr>
        <w:t xml:space="preserve">mit Einzahlungsschein </w:t>
      </w:r>
      <w:r w:rsidRPr="005B77F2">
        <w:rPr>
          <w:sz w:val="20"/>
        </w:rPr>
        <w:t>vom 01.0</w:t>
      </w:r>
      <w:r w:rsidR="003A37C0">
        <w:rPr>
          <w:sz w:val="20"/>
        </w:rPr>
        <w:t>7</w:t>
      </w:r>
      <w:r w:rsidRPr="005B77F2">
        <w:rPr>
          <w:sz w:val="20"/>
        </w:rPr>
        <w:t>.2020</w:t>
      </w:r>
    </w:p>
    <w:sectPr w:rsidR="005B77F2" w:rsidRPr="005B77F2" w:rsidSect="00DE5549">
      <w:footerReference w:type="default" r:id="rId7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7D42" w14:textId="77777777" w:rsidR="00D91A4C" w:rsidRDefault="00D91A4C">
      <w:r>
        <w:separator/>
      </w:r>
    </w:p>
  </w:endnote>
  <w:endnote w:type="continuationSeparator" w:id="0">
    <w:p w14:paraId="31C4063C" w14:textId="77777777" w:rsidR="00D91A4C" w:rsidRDefault="00D9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663D6F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3DD2768A" w:rsidR="00CC1A1E" w:rsidRPr="00ED3440" w:rsidRDefault="001735E0">
          <w:pPr>
            <w:pStyle w:val="Fuzeile"/>
            <w:rPr>
              <w:sz w:val="16"/>
            </w:rPr>
          </w:pPr>
          <w:r>
            <w:rPr>
              <w:sz w:val="16"/>
            </w:rPr>
            <w:t>[Firmennamen]</w:t>
          </w:r>
          <w:r w:rsidR="00DE5549">
            <w:rPr>
              <w:sz w:val="16"/>
            </w:rPr>
            <w:br/>
          </w:r>
          <w:r>
            <w:rPr>
              <w:sz w:val="16"/>
            </w:rPr>
            <w:t>[Strasse und Nr]</w:t>
          </w:r>
          <w:r w:rsidR="00DE5549">
            <w:rPr>
              <w:sz w:val="16"/>
            </w:rPr>
            <w:br/>
          </w:r>
          <w:r>
            <w:rPr>
              <w:sz w:val="16"/>
            </w:rPr>
            <w:t>[PLZ und Ort]</w:t>
          </w:r>
        </w:p>
      </w:tc>
      <w:tc>
        <w:tcPr>
          <w:tcW w:w="2330" w:type="dxa"/>
        </w:tcPr>
        <w:p w14:paraId="08B78A3C" w14:textId="51588FB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 w:rsidR="001735E0">
            <w:rPr>
              <w:sz w:val="16"/>
            </w:rPr>
            <w:t>[0041 xxx xx xx]</w:t>
          </w:r>
        </w:p>
        <w:p w14:paraId="043EE1E3" w14:textId="4D8E2FBA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D91A4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F126" w14:textId="77777777" w:rsidR="00D91A4C" w:rsidRDefault="00D91A4C">
      <w:r>
        <w:separator/>
      </w:r>
    </w:p>
  </w:footnote>
  <w:footnote w:type="continuationSeparator" w:id="0">
    <w:p w14:paraId="7DF7C4FE" w14:textId="77777777" w:rsidR="00D91A4C" w:rsidRDefault="00D9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369"/>
    <w:multiLevelType w:val="hybridMultilevel"/>
    <w:tmpl w:val="94E6B6E8"/>
    <w:lvl w:ilvl="0" w:tplc="E38C26AA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49"/>
    <w:rsid w:val="001735E0"/>
    <w:rsid w:val="002146B2"/>
    <w:rsid w:val="0024735A"/>
    <w:rsid w:val="00392E93"/>
    <w:rsid w:val="003A37C0"/>
    <w:rsid w:val="004F0DF8"/>
    <w:rsid w:val="00585295"/>
    <w:rsid w:val="005B77F2"/>
    <w:rsid w:val="00663D6F"/>
    <w:rsid w:val="00752658"/>
    <w:rsid w:val="009035FD"/>
    <w:rsid w:val="00A30663"/>
    <w:rsid w:val="00A85763"/>
    <w:rsid w:val="00B77E9B"/>
    <w:rsid w:val="00C63551"/>
    <w:rsid w:val="00D91A4C"/>
    <w:rsid w:val="00DE5549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5B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1181</Characters>
  <Application>Microsoft Office Word</Application>
  <DocSecurity>0</DocSecurity>
  <Lines>131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Vorlage</vt:lpstr>
    </vt:vector>
  </TitlesOfParts>
  <Manager/>
  <Company>https://vorla.ch</Company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Zahlungserinnerung Vorlage</dc:title>
  <dc:subject/>
  <dc:creator>https://vorla.ch</dc:creator>
  <cp:keywords/>
  <dc:description>https://vorla.ch
Zahlungserinnerung Vorlage</dc:description>
  <cp:lastModifiedBy>Michael Muther</cp:lastModifiedBy>
  <cp:revision>11</cp:revision>
  <cp:lastPrinted>2019-12-06T22:17:00Z</cp:lastPrinted>
  <dcterms:created xsi:type="dcterms:W3CDTF">2017-03-26T09:37:00Z</dcterms:created>
  <dcterms:modified xsi:type="dcterms:W3CDTF">2020-07-19T17:51:00Z</dcterms:modified>
  <cp:category/>
</cp:coreProperties>
</file>