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02B" w:rsidRDefault="004D702B" w:rsidP="004D70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4D702B" w:rsidTr="004D702B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D702B" w:rsidRDefault="004D702B" w:rsidP="004D702B">
            <w:pPr>
              <w:pStyle w:val="Listenabsatz"/>
              <w:numPr>
                <w:ilvl w:val="0"/>
                <w:numId w:val="1"/>
              </w:numPr>
            </w:pPr>
            <w:r>
              <w:t>Vertragsparteien</w:t>
            </w:r>
          </w:p>
        </w:tc>
      </w:tr>
    </w:tbl>
    <w:p w:rsidR="004D702B" w:rsidRDefault="004D702B" w:rsidP="004D702B"/>
    <w:p w:rsidR="004D702B" w:rsidRDefault="004D702B" w:rsidP="004D702B">
      <w:pPr>
        <w:spacing w:line="276" w:lineRule="auto"/>
      </w:pPr>
      <w:r>
        <w:t>Hauptmieter*in: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D702B" w:rsidRPr="004D702B" w:rsidRDefault="004D702B" w:rsidP="004D702B">
      <w:pPr>
        <w:spacing w:line="276" w:lineRule="auto"/>
        <w:rPr>
          <w:sz w:val="20"/>
          <w:szCs w:val="20"/>
        </w:rPr>
      </w:pPr>
      <w:r w:rsidRPr="004D702B">
        <w:rPr>
          <w:sz w:val="20"/>
          <w:szCs w:val="20"/>
        </w:rPr>
        <w:t>(nachfolgend Vermieter</w:t>
      </w:r>
      <w:r>
        <w:rPr>
          <w:sz w:val="20"/>
          <w:szCs w:val="20"/>
        </w:rPr>
        <w:t xml:space="preserve">*in </w:t>
      </w:r>
      <w:r w:rsidRPr="004D702B">
        <w:rPr>
          <w:sz w:val="20"/>
          <w:szCs w:val="20"/>
        </w:rPr>
        <w:t>genannt)</w:t>
      </w:r>
    </w:p>
    <w:p w:rsidR="004D702B" w:rsidRDefault="004D702B" w:rsidP="004D702B">
      <w:pPr>
        <w:spacing w:line="276" w:lineRule="auto"/>
      </w:pPr>
    </w:p>
    <w:p w:rsidR="004D702B" w:rsidRDefault="004D702B" w:rsidP="004D702B">
      <w:pPr>
        <w:spacing w:line="276" w:lineRule="auto"/>
      </w:pPr>
    </w:p>
    <w:p w:rsidR="004D702B" w:rsidRDefault="004D702B" w:rsidP="004D702B">
      <w:pPr>
        <w:spacing w:line="276" w:lineRule="auto"/>
      </w:pPr>
      <w:r>
        <w:t>Untermieter*in: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D702B" w:rsidRPr="004D702B" w:rsidRDefault="004D702B" w:rsidP="004D702B">
      <w:pPr>
        <w:spacing w:line="276" w:lineRule="auto"/>
        <w:rPr>
          <w:sz w:val="20"/>
          <w:szCs w:val="20"/>
        </w:rPr>
      </w:pPr>
      <w:r w:rsidRPr="004D702B">
        <w:rPr>
          <w:sz w:val="20"/>
          <w:szCs w:val="20"/>
        </w:rPr>
        <w:t>(nachfolgend Mieter</w:t>
      </w:r>
      <w:r>
        <w:rPr>
          <w:sz w:val="20"/>
          <w:szCs w:val="20"/>
        </w:rPr>
        <w:t>*in</w:t>
      </w:r>
      <w:r w:rsidRPr="004D702B">
        <w:rPr>
          <w:sz w:val="20"/>
          <w:szCs w:val="20"/>
        </w:rPr>
        <w:t xml:space="preserve"> genannt)</w:t>
      </w:r>
    </w:p>
    <w:p w:rsidR="004D702B" w:rsidRDefault="004D702B" w:rsidP="004D702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4D702B" w:rsidTr="004D702B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D702B" w:rsidRDefault="004D702B" w:rsidP="004D702B">
            <w:pPr>
              <w:pStyle w:val="Listenabsatz"/>
              <w:numPr>
                <w:ilvl w:val="0"/>
                <w:numId w:val="1"/>
              </w:numPr>
            </w:pPr>
            <w:r>
              <w:t>Mietobjekt</w:t>
            </w:r>
          </w:p>
        </w:tc>
      </w:tr>
    </w:tbl>
    <w:p w:rsidR="004D702B" w:rsidRDefault="004D702B" w:rsidP="004D702B"/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3"/>
      </w:tblGrid>
      <w:tr w:rsidR="004D702B" w:rsidTr="006F6186">
        <w:tc>
          <w:tcPr>
            <w:tcW w:w="2263" w:type="dxa"/>
            <w:vAlign w:val="center"/>
          </w:tcPr>
          <w:p w:rsidR="004D702B" w:rsidRDefault="004D702B" w:rsidP="00C9352D">
            <w:r>
              <w:t>Objekt</w:t>
            </w:r>
          </w:p>
        </w:tc>
        <w:tc>
          <w:tcPr>
            <w:tcW w:w="6793" w:type="dxa"/>
            <w:vAlign w:val="center"/>
          </w:tcPr>
          <w:p w:rsidR="004D702B" w:rsidRDefault="00FB1E28" w:rsidP="00C9352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/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>
            <w:r>
              <w:t>Zur Mitnutzung</w:t>
            </w:r>
          </w:p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3"/>
            <w:r>
              <w:t xml:space="preserve"> Wohnzimmer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4"/>
            <w:r>
              <w:t xml:space="preserve"> Küche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r>
              <w:t xml:space="preserve"> Waschküche inkl. Trocknungsraum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5"/>
            <w:r>
              <w:t xml:space="preserve"> Gartensitzplatz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6"/>
            <w:r>
              <w:t xml:space="preserve"> Gäste-Toilette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7"/>
            <w:r>
              <w:t xml:space="preserve"> Kellerabteil 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/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>
            <w:r>
              <w:t>Gemietete Räume</w:t>
            </w:r>
          </w:p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8"/>
            <w:r>
              <w:t xml:space="preserve"> 1 separates Zimmer, 14 m2 (gemäss Planbeilage)</w:t>
            </w:r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9"/>
            <w:r>
              <w:t xml:space="preserve"> Garagenplatz Nr.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D702B" w:rsidTr="006F6186">
        <w:tc>
          <w:tcPr>
            <w:tcW w:w="2263" w:type="dxa"/>
            <w:vAlign w:val="center"/>
          </w:tcPr>
          <w:p w:rsidR="004D702B" w:rsidRDefault="004D702B" w:rsidP="00C9352D"/>
        </w:tc>
        <w:tc>
          <w:tcPr>
            <w:tcW w:w="6793" w:type="dxa"/>
            <w:vAlign w:val="center"/>
          </w:tcPr>
          <w:p w:rsidR="004D702B" w:rsidRDefault="004D702B" w:rsidP="00C9352D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C935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C9352D">
              <w:instrText xml:space="preserve"> FORMTEXT </w:instrText>
            </w:r>
            <w:r w:rsidR="00C9352D">
              <w:fldChar w:fldCharType="separate"/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rPr>
                <w:noProof/>
              </w:rPr>
              <w:t> </w:t>
            </w:r>
            <w:r w:rsidR="00C9352D">
              <w:fldChar w:fldCharType="end"/>
            </w:r>
            <w:bookmarkEnd w:id="12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Default="00C9352D" w:rsidP="00C9352D"/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>
            <w:r>
              <w:t>Möbliert</w:t>
            </w:r>
          </w:p>
        </w:tc>
        <w:tc>
          <w:tcPr>
            <w:tcW w:w="6793" w:type="dxa"/>
            <w:vAlign w:val="center"/>
          </w:tcPr>
          <w:p w:rsidR="00C9352D" w:rsidRDefault="00C9352D" w:rsidP="00C9352D">
            <w:pPr>
              <w:tabs>
                <w:tab w:val="left" w:pos="1381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13"/>
            <w:r>
              <w:t xml:space="preserve"> Ja   /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>
              <w:instrText xml:space="preserve"> FORMCHECKBOX </w:instrText>
            </w:r>
            <w:r w:rsidR="00E765E1">
              <w:fldChar w:fldCharType="separate"/>
            </w:r>
            <w:r>
              <w:fldChar w:fldCharType="end"/>
            </w:r>
            <w:bookmarkEnd w:id="14"/>
            <w:r>
              <w:t xml:space="preserve"> nein</w:t>
            </w:r>
            <w:r>
              <w:tab/>
              <w:t xml:space="preserve">    </w:t>
            </w:r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t>Inventarliste Möbel:</w:t>
            </w:r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5"/>
            <w:r w:rsidRPr="00C9352D">
              <w:rPr>
                <w:sz w:val="20"/>
                <w:szCs w:val="20"/>
              </w:rPr>
              <w:t xml:space="preserve"> Bett 140 x 200</w:t>
            </w:r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6"/>
            <w:r w:rsidRPr="00C9352D">
              <w:rPr>
                <w:sz w:val="20"/>
                <w:szCs w:val="20"/>
              </w:rPr>
              <w:t xml:space="preserve"> Schrank 200 x 100</w:t>
            </w:r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7"/>
            <w:r w:rsidRPr="00C9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Pult 100 x 90</w:t>
            </w:r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18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20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Pr="00C9352D" w:rsidRDefault="00C9352D" w:rsidP="00C9352D">
            <w:pPr>
              <w:rPr>
                <w:sz w:val="20"/>
                <w:szCs w:val="20"/>
              </w:rPr>
            </w:pPr>
            <w:r w:rsidRPr="00C9352D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 w:rsidRPr="00C9352D">
              <w:rPr>
                <w:sz w:val="20"/>
                <w:szCs w:val="20"/>
              </w:rPr>
              <w:instrText xml:space="preserve"> FORMCHECKBOX </w:instrText>
            </w:r>
            <w:r w:rsidR="00E765E1">
              <w:rPr>
                <w:sz w:val="20"/>
                <w:szCs w:val="20"/>
              </w:rPr>
            </w:r>
            <w:r w:rsidR="00E765E1">
              <w:rPr>
                <w:sz w:val="20"/>
                <w:szCs w:val="20"/>
              </w:rPr>
              <w:fldChar w:fldCharType="separate"/>
            </w:r>
            <w:r w:rsidRPr="00C9352D">
              <w:rPr>
                <w:sz w:val="20"/>
                <w:szCs w:val="20"/>
              </w:rPr>
              <w:fldChar w:fldCharType="end"/>
            </w:r>
            <w:bookmarkEnd w:id="22"/>
            <w:r w:rsidRPr="00C9352D">
              <w:rPr>
                <w:sz w:val="20"/>
                <w:szCs w:val="20"/>
              </w:rPr>
              <w:t xml:space="preserve"> </w:t>
            </w:r>
            <w:r w:rsidRPr="00C9352D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C9352D">
              <w:rPr>
                <w:sz w:val="20"/>
                <w:szCs w:val="20"/>
              </w:rPr>
              <w:instrText xml:space="preserve"> FORMTEXT </w:instrText>
            </w:r>
            <w:r w:rsidRPr="00C9352D">
              <w:rPr>
                <w:sz w:val="20"/>
                <w:szCs w:val="20"/>
              </w:rPr>
            </w:r>
            <w:r w:rsidRPr="00C9352D">
              <w:rPr>
                <w:sz w:val="20"/>
                <w:szCs w:val="20"/>
              </w:rPr>
              <w:fldChar w:fldCharType="separate"/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noProof/>
                <w:sz w:val="20"/>
                <w:szCs w:val="20"/>
              </w:rPr>
              <w:t> </w:t>
            </w:r>
            <w:r w:rsidRPr="00C9352D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Default="00C9352D" w:rsidP="00C9352D"/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>
            <w:r>
              <w:t>Schlüssel</w:t>
            </w:r>
          </w:p>
        </w:tc>
        <w:tc>
          <w:tcPr>
            <w:tcW w:w="6793" w:type="dxa"/>
            <w:vAlign w:val="center"/>
          </w:tcPr>
          <w:p w:rsidR="00C9352D" w:rsidRDefault="00C9352D" w:rsidP="00C9352D">
            <w:r>
              <w:t xml:space="preserve">1 x Wohnungsschlüssel Marke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 xml:space="preserve"> Nr.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Default="00C9352D" w:rsidP="00C9352D">
            <w:r>
              <w:t xml:space="preserve">1 x Briefkastenschlüssel Marke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Nr.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Default="00C9352D" w:rsidP="00C9352D">
            <w:r>
              <w:t xml:space="preserve">1 x Zimmerschlüssel Marke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Nr.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C9352D" w:rsidTr="006F6186">
        <w:tc>
          <w:tcPr>
            <w:tcW w:w="2263" w:type="dxa"/>
            <w:vAlign w:val="center"/>
          </w:tcPr>
          <w:p w:rsidR="00C9352D" w:rsidRDefault="00C9352D" w:rsidP="00C9352D"/>
        </w:tc>
        <w:tc>
          <w:tcPr>
            <w:tcW w:w="6793" w:type="dxa"/>
            <w:vAlign w:val="center"/>
          </w:tcPr>
          <w:p w:rsidR="00C9352D" w:rsidRDefault="00C9352D" w:rsidP="00C9352D">
            <w:r>
              <w:t xml:space="preserve">1 x Kellerschlüssel Marke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 xml:space="preserve"> Nr.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C9352D" w:rsidRDefault="00C9352D" w:rsidP="004D70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9352D" w:rsidTr="00C9352D">
        <w:trPr>
          <w:trHeight w:val="397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9352D" w:rsidRDefault="00C9352D" w:rsidP="00C9352D">
            <w:pPr>
              <w:pStyle w:val="Listenabsatz"/>
              <w:numPr>
                <w:ilvl w:val="0"/>
                <w:numId w:val="1"/>
              </w:numPr>
            </w:pPr>
            <w:r>
              <w:t>Mietdauer</w:t>
            </w:r>
          </w:p>
        </w:tc>
      </w:tr>
    </w:tbl>
    <w:p w:rsidR="00C9352D" w:rsidRDefault="00C9352D" w:rsidP="00C9352D">
      <w:pPr>
        <w:spacing w:line="276" w:lineRule="auto"/>
      </w:pPr>
    </w:p>
    <w:p w:rsidR="00C9352D" w:rsidRDefault="00C9352D" w:rsidP="00C9352D">
      <w:pPr>
        <w:spacing w:line="276" w:lineRule="auto"/>
      </w:pPr>
      <w:r>
        <w:t>Mietbeginn: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2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FB1E28">
        <w:t xml:space="preserve"> bis </w:t>
      </w:r>
      <w:r w:rsidR="00FB1E28"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3"/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9"/>
      <w:r>
        <w:instrText xml:space="preserve"> FORMCHECKBOX </w:instrText>
      </w:r>
      <w:r w:rsidR="00E765E1">
        <w:fldChar w:fldCharType="separate"/>
      </w:r>
      <w:r>
        <w:fldChar w:fldCharType="end"/>
      </w:r>
      <w:bookmarkEnd w:id="34"/>
      <w:r>
        <w:t xml:space="preserve"> unbestimmte Mietdauer</w:t>
      </w:r>
    </w:p>
    <w:p w:rsidR="00C9352D" w:rsidRDefault="00C9352D" w:rsidP="00C9352D">
      <w:pPr>
        <w:spacing w:line="276" w:lineRule="auto"/>
      </w:pPr>
      <w:r>
        <w:t xml:space="preserve">Kündigungsfrist: </w:t>
      </w:r>
      <w:r>
        <w:tab/>
        <w:t>3 Monate</w:t>
      </w:r>
    </w:p>
    <w:p w:rsidR="00C9352D" w:rsidRDefault="00C9352D" w:rsidP="00C9352D">
      <w:pPr>
        <w:spacing w:line="276" w:lineRule="auto"/>
      </w:pPr>
    </w:p>
    <w:p w:rsidR="00BC7714" w:rsidRDefault="00BC7714" w:rsidP="00C9352D">
      <w:pPr>
        <w:spacing w:line="276" w:lineRule="auto"/>
      </w:pPr>
    </w:p>
    <w:p w:rsidR="003139EF" w:rsidRDefault="003139EF" w:rsidP="00C9352D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C9352D" w:rsidTr="00C9352D"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C9352D" w:rsidRDefault="00C9352D" w:rsidP="00C9352D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lastRenderedPageBreak/>
              <w:t>Mietzins</w:t>
            </w:r>
          </w:p>
        </w:tc>
      </w:tr>
    </w:tbl>
    <w:p w:rsidR="00C9352D" w:rsidRDefault="00C9352D" w:rsidP="00C9352D">
      <w:pPr>
        <w:spacing w:line="276" w:lineRule="auto"/>
      </w:pPr>
    </w:p>
    <w:p w:rsidR="00C9352D" w:rsidRDefault="00C9352D" w:rsidP="00E41729">
      <w:pPr>
        <w:spacing w:line="276" w:lineRule="auto"/>
      </w:pPr>
      <w:r>
        <w:t xml:space="preserve">Monatlicher Netto-Mietzins: </w:t>
      </w:r>
      <w:r>
        <w:tab/>
      </w:r>
      <w:r>
        <w:tab/>
        <w:t xml:space="preserve">CHF </w:t>
      </w:r>
      <w:r w:rsidR="00FB1E28"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FB1E28">
        <w:instrText xml:space="preserve"> FORMTEXT </w:instrText>
      </w:r>
      <w:r w:rsidR="00FB1E28">
        <w:fldChar w:fldCharType="separate"/>
      </w:r>
      <w:bookmarkStart w:id="36" w:name="_GoBack"/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bookmarkEnd w:id="36"/>
      <w:r w:rsidR="00FB1E28">
        <w:fldChar w:fldCharType="end"/>
      </w:r>
      <w:bookmarkEnd w:id="35"/>
      <w:r>
        <w:t>.—</w:t>
      </w:r>
    </w:p>
    <w:p w:rsidR="00C9352D" w:rsidRDefault="00C9352D" w:rsidP="00E41729">
      <w:pPr>
        <w:spacing w:line="276" w:lineRule="auto"/>
      </w:pPr>
      <w:r>
        <w:t>Nebenkostenanteil pro Monat:</w:t>
      </w:r>
      <w:r>
        <w:tab/>
        <w:t xml:space="preserve">CHF </w:t>
      </w:r>
      <w:r w:rsidR="00FB1E28"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7"/>
      <w:r>
        <w:t>.--</w:t>
      </w:r>
    </w:p>
    <w:p w:rsidR="00C9352D" w:rsidRDefault="00C9352D" w:rsidP="00E41729">
      <w:pPr>
        <w:spacing w:line="276" w:lineRule="auto"/>
      </w:pPr>
      <w:r>
        <w:t xml:space="preserve">Garage / Einstellplatz: </w:t>
      </w:r>
      <w:r>
        <w:tab/>
      </w:r>
      <w:r>
        <w:tab/>
        <w:t xml:space="preserve">CHF </w:t>
      </w:r>
      <w:r w:rsidR="00FB1E28"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38"/>
      <w:r>
        <w:t>.—</w:t>
      </w:r>
    </w:p>
    <w:p w:rsidR="00C9352D" w:rsidRDefault="00C9352D" w:rsidP="00E41729">
      <w:pPr>
        <w:spacing w:line="276" w:lineRule="auto"/>
      </w:pPr>
    </w:p>
    <w:p w:rsidR="00C9352D" w:rsidRPr="00C9352D" w:rsidRDefault="00C9352D" w:rsidP="00E41729">
      <w:pPr>
        <w:spacing w:line="276" w:lineRule="auto"/>
        <w:rPr>
          <w:b/>
        </w:rPr>
      </w:pPr>
      <w:r w:rsidRPr="00C9352D">
        <w:rPr>
          <w:b/>
        </w:rPr>
        <w:t>Total:</w:t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</w:r>
      <w:r w:rsidRPr="00C9352D">
        <w:rPr>
          <w:b/>
        </w:rPr>
        <w:tab/>
        <w:t xml:space="preserve">CHF </w:t>
      </w:r>
      <w:r w:rsidR="00FB1E28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FB1E28">
        <w:rPr>
          <w:b/>
        </w:rPr>
        <w:instrText xml:space="preserve"> FORMTEXT </w:instrText>
      </w:r>
      <w:r w:rsidR="00FB1E28">
        <w:rPr>
          <w:b/>
        </w:rPr>
      </w:r>
      <w:r w:rsidR="00FB1E28">
        <w:rPr>
          <w:b/>
        </w:rPr>
        <w:fldChar w:fldCharType="separate"/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  <w:noProof/>
        </w:rPr>
        <w:t> </w:t>
      </w:r>
      <w:r w:rsidR="00FB1E28">
        <w:rPr>
          <w:b/>
        </w:rPr>
        <w:fldChar w:fldCharType="end"/>
      </w:r>
      <w:bookmarkEnd w:id="39"/>
      <w:r w:rsidRPr="00C9352D">
        <w:rPr>
          <w:b/>
        </w:rPr>
        <w:t>.—</w:t>
      </w:r>
    </w:p>
    <w:p w:rsidR="00C9352D" w:rsidRDefault="00C9352D" w:rsidP="00E41729">
      <w:pPr>
        <w:spacing w:line="276" w:lineRule="auto"/>
      </w:pPr>
    </w:p>
    <w:p w:rsidR="00E41729" w:rsidRDefault="00E41729" w:rsidP="00E41729">
      <w:pPr>
        <w:spacing w:line="276" w:lineRule="auto"/>
      </w:pPr>
      <w:r>
        <w:t xml:space="preserve">Kaution: </w:t>
      </w:r>
      <w:r>
        <w:tab/>
      </w:r>
      <w:r>
        <w:tab/>
      </w:r>
      <w:r>
        <w:tab/>
      </w:r>
      <w:r>
        <w:tab/>
        <w:t>Es wird eine Kaution in Höhe von CHF</w:t>
      </w:r>
      <w:r w:rsidR="00FB1E28">
        <w:t xml:space="preserve"> </w:t>
      </w:r>
      <w:r w:rsidR="00FB1E28"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FB1E28">
        <w:instrText xml:space="preserve"> FORMTEXT </w:instrText>
      </w:r>
      <w:r w:rsidR="00FB1E28">
        <w:fldChar w:fldCharType="separate"/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rPr>
          <w:noProof/>
        </w:rPr>
        <w:t> </w:t>
      </w:r>
      <w:r w:rsidR="00FB1E28">
        <w:fldChar w:fldCharType="end"/>
      </w:r>
      <w:bookmarkEnd w:id="40"/>
      <w:r>
        <w:t xml:space="preserve"> geleistet.</w:t>
      </w:r>
    </w:p>
    <w:p w:rsidR="00E41729" w:rsidRDefault="00E41729" w:rsidP="00E41729">
      <w:pPr>
        <w:spacing w:line="276" w:lineRule="auto"/>
        <w:ind w:left="2832" w:firstLine="708"/>
      </w:pPr>
      <w:r>
        <w:t>Die Kaution ist spätestens bis Mietantritt zu leisten.</w:t>
      </w:r>
    </w:p>
    <w:p w:rsidR="00E41729" w:rsidRDefault="00E41729" w:rsidP="00E41729">
      <w:pPr>
        <w:spacing w:line="276" w:lineRule="auto"/>
      </w:pPr>
    </w:p>
    <w:p w:rsidR="00E41729" w:rsidRDefault="00E41729" w:rsidP="00E41729">
      <w:pPr>
        <w:spacing w:line="276" w:lineRule="auto"/>
      </w:pPr>
      <w:r>
        <w:t>Der Mietzins wird monatlich zum Voraus auf den 1. eines jeden Monats fällig und ist zu überweisen an:</w:t>
      </w:r>
    </w:p>
    <w:p w:rsidR="00E41729" w:rsidRDefault="00E41729" w:rsidP="00E41729">
      <w:pPr>
        <w:spacing w:line="276" w:lineRule="auto"/>
      </w:pPr>
    </w:p>
    <w:p w:rsidR="00E41729" w:rsidRPr="00E41729" w:rsidRDefault="00E41729" w:rsidP="00E41729">
      <w:pPr>
        <w:spacing w:line="276" w:lineRule="auto"/>
        <w:rPr>
          <w:sz w:val="20"/>
          <w:szCs w:val="20"/>
        </w:rPr>
      </w:pPr>
      <w:r w:rsidRPr="00E41729">
        <w:rPr>
          <w:sz w:val="20"/>
          <w:szCs w:val="20"/>
        </w:rPr>
        <w:t>Bankverbindung:</w:t>
      </w:r>
    </w:p>
    <w:p w:rsidR="00E41729" w:rsidRDefault="00E41729" w:rsidP="00E41729">
      <w:pPr>
        <w:spacing w:line="276" w:lineRule="auto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E41729" w:rsidRDefault="00E41729" w:rsidP="00E41729"/>
    <w:p w:rsidR="00B968E6" w:rsidRDefault="00B968E6" w:rsidP="00E4172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B968E6" w:rsidTr="00B968E6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B968E6" w:rsidRDefault="00B968E6" w:rsidP="00B968E6">
            <w:pPr>
              <w:pStyle w:val="Listenabsatz"/>
              <w:numPr>
                <w:ilvl w:val="0"/>
                <w:numId w:val="1"/>
              </w:numPr>
            </w:pPr>
            <w:r>
              <w:t xml:space="preserve">Weitere Vereinbarungen </w:t>
            </w:r>
          </w:p>
        </w:tc>
      </w:tr>
    </w:tbl>
    <w:p w:rsidR="00B968E6" w:rsidRDefault="00B968E6" w:rsidP="00B968E6">
      <w:pPr>
        <w:spacing w:line="276" w:lineRule="auto"/>
      </w:pPr>
    </w:p>
    <w:p w:rsidR="00B968E6" w:rsidRDefault="00B968E6" w:rsidP="00B968E6">
      <w:pPr>
        <w:spacing w:line="276" w:lineRule="auto"/>
      </w:pPr>
      <w:r w:rsidRPr="00B968E6">
        <w:t>Die Hausordnung ist integraler Bestandteil dieses Vertrags</w:t>
      </w:r>
      <w:r w:rsidR="006F6186">
        <w:t>.</w:t>
      </w:r>
    </w:p>
    <w:p w:rsidR="00C9352D" w:rsidRDefault="00C9352D" w:rsidP="00C9352D">
      <w:pPr>
        <w:spacing w:line="276" w:lineRule="auto"/>
      </w:pPr>
    </w:p>
    <w:p w:rsidR="00B968E6" w:rsidRDefault="00B968E6" w:rsidP="00B968E6">
      <w:pPr>
        <w:spacing w:line="276" w:lineRule="auto"/>
      </w:pPr>
      <w:r w:rsidRPr="00B968E6">
        <w:t>Im Übrigen gelten für diesen Untermietvertrag die Bestimmungen des Hauptmietvertrags zwischen Hauptmieter</w:t>
      </w:r>
      <w:r>
        <w:t>*in</w:t>
      </w:r>
      <w:r w:rsidRPr="00B968E6">
        <w:t xml:space="preserve"> und Vermieter</w:t>
      </w:r>
      <w:r w:rsidR="006F6186">
        <w:t>*</w:t>
      </w:r>
      <w:r>
        <w:t>in.</w:t>
      </w:r>
      <w:r w:rsidRPr="00B968E6">
        <w:t xml:space="preserve"> Der/die Untermieter</w:t>
      </w:r>
      <w:r>
        <w:t>*in</w:t>
      </w:r>
      <w:r w:rsidRPr="00B968E6">
        <w:t xml:space="preserve"> erklärt, den Inhalt dieses Hauptmietvertrags zu kennen. </w:t>
      </w:r>
    </w:p>
    <w:p w:rsidR="00B968E6" w:rsidRDefault="00B968E6" w:rsidP="00B968E6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6F6186" w:rsidTr="006F6186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6F6186" w:rsidRDefault="006F6186" w:rsidP="006F6186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Beilagen</w:t>
            </w:r>
          </w:p>
        </w:tc>
      </w:tr>
    </w:tbl>
    <w:p w:rsidR="00C9352D" w:rsidRDefault="00C9352D" w:rsidP="00C9352D">
      <w:pPr>
        <w:spacing w:line="276" w:lineRule="auto"/>
      </w:pPr>
    </w:p>
    <w:p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t>Hausordnung</w:t>
      </w:r>
    </w:p>
    <w:p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t>Hauptvertrag</w:t>
      </w:r>
    </w:p>
    <w:p w:rsidR="006F6186" w:rsidRDefault="006F6186" w:rsidP="006F6186">
      <w:pPr>
        <w:pStyle w:val="Listenabsatz"/>
        <w:numPr>
          <w:ilvl w:val="0"/>
          <w:numId w:val="8"/>
        </w:numPr>
        <w:spacing w:line="276" w:lineRule="auto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6F6186" w:rsidRDefault="006F6186" w:rsidP="006F6186">
      <w:pPr>
        <w:spacing w:line="276" w:lineRule="auto"/>
      </w:pPr>
    </w:p>
    <w:p w:rsidR="006F6186" w:rsidRDefault="006F6186" w:rsidP="006F6186">
      <w:pPr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56"/>
      </w:tblGrid>
      <w:tr w:rsidR="006F6186" w:rsidTr="006F6186">
        <w:trPr>
          <w:trHeight w:val="397"/>
        </w:trPr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6F6186" w:rsidRDefault="006F6186" w:rsidP="006F6186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Unterschriften</w:t>
            </w:r>
          </w:p>
        </w:tc>
      </w:tr>
    </w:tbl>
    <w:p w:rsidR="006F6186" w:rsidRDefault="006F6186" w:rsidP="006F6186">
      <w:pPr>
        <w:spacing w:line="276" w:lineRule="auto"/>
      </w:pPr>
    </w:p>
    <w:p w:rsidR="006F6186" w:rsidRDefault="006F6186" w:rsidP="006F6186">
      <w:pPr>
        <w:spacing w:line="276" w:lineRule="auto"/>
      </w:pPr>
    </w:p>
    <w:p w:rsidR="006F6186" w:rsidRDefault="006F6186" w:rsidP="006F6186">
      <w:pPr>
        <w:spacing w:line="276" w:lineRule="auto"/>
      </w:pPr>
      <w:r>
        <w:t>..................................................................</w:t>
      </w:r>
      <w:r>
        <w:tab/>
      </w:r>
      <w:r>
        <w:tab/>
        <w:t>...............................................................</w:t>
      </w:r>
    </w:p>
    <w:p w:rsidR="006F6186" w:rsidRDefault="006F6186" w:rsidP="006F6186">
      <w:pPr>
        <w:spacing w:line="276" w:lineRule="auto"/>
        <w:rPr>
          <w:sz w:val="20"/>
        </w:rPr>
      </w:pPr>
      <w:r w:rsidRPr="006F6186"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65C9">
        <w:rPr>
          <w:sz w:val="20"/>
        </w:rPr>
        <w:t>Hauptmieter</w:t>
      </w:r>
      <w:r>
        <w:rPr>
          <w:sz w:val="20"/>
        </w:rPr>
        <w:t>*in</w:t>
      </w:r>
    </w:p>
    <w:p w:rsidR="006F6186" w:rsidRDefault="006F6186" w:rsidP="006F6186">
      <w:pPr>
        <w:spacing w:line="276" w:lineRule="auto"/>
        <w:rPr>
          <w:sz w:val="20"/>
        </w:rPr>
      </w:pPr>
    </w:p>
    <w:p w:rsidR="006F6186" w:rsidRDefault="006F6186" w:rsidP="006F6186">
      <w:pPr>
        <w:spacing w:line="276" w:lineRule="auto"/>
        <w:rPr>
          <w:sz w:val="20"/>
        </w:rPr>
      </w:pPr>
    </w:p>
    <w:p w:rsidR="006F6186" w:rsidRDefault="006F6186" w:rsidP="006F6186">
      <w:pPr>
        <w:spacing w:line="276" w:lineRule="auto"/>
      </w:pPr>
      <w:r>
        <w:t>..................................................................</w:t>
      </w:r>
      <w:r>
        <w:tab/>
      </w:r>
      <w:r>
        <w:tab/>
        <w:t>...............................................................</w:t>
      </w:r>
    </w:p>
    <w:p w:rsidR="006F6186" w:rsidRPr="00E265C9" w:rsidRDefault="006F6186" w:rsidP="006F6186">
      <w:pPr>
        <w:spacing w:line="276" w:lineRule="auto"/>
        <w:rPr>
          <w:sz w:val="20"/>
        </w:rPr>
      </w:pPr>
      <w:r w:rsidRPr="006F6186"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Untermieter*in</w:t>
      </w:r>
    </w:p>
    <w:sectPr w:rsidR="006F6186" w:rsidRPr="00E265C9" w:rsidSect="003139EF">
      <w:headerReference w:type="default" r:id="rId7"/>
      <w:footerReference w:type="even" r:id="rId8"/>
      <w:footerReference w:type="default" r:id="rId9"/>
      <w:pgSz w:w="11900" w:h="16840"/>
      <w:pgMar w:top="1417" w:right="1417" w:bottom="8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E1" w:rsidRDefault="00E765E1" w:rsidP="004D702B">
      <w:r>
        <w:separator/>
      </w:r>
    </w:p>
  </w:endnote>
  <w:endnote w:type="continuationSeparator" w:id="0">
    <w:p w:rsidR="00E765E1" w:rsidRDefault="00E765E1" w:rsidP="004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3143246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90C58" w:rsidRDefault="00090C58" w:rsidP="00BD6AE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90C58" w:rsidRDefault="00090C58" w:rsidP="00090C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sz w:val="20"/>
        <w:szCs w:val="20"/>
      </w:rPr>
      <w:id w:val="3841467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90C58" w:rsidRPr="00090C58" w:rsidRDefault="00090C58" w:rsidP="00BD6AEC">
        <w:pPr>
          <w:pStyle w:val="Fuzeile"/>
          <w:framePr w:wrap="none" w:vAnchor="text" w:hAnchor="margin" w:xAlign="right" w:y="1"/>
          <w:rPr>
            <w:rStyle w:val="Seitenzahl"/>
            <w:sz w:val="20"/>
            <w:szCs w:val="20"/>
          </w:rPr>
        </w:pPr>
        <w:r w:rsidRPr="00090C58">
          <w:rPr>
            <w:rStyle w:val="Seitenzahl"/>
            <w:sz w:val="20"/>
            <w:szCs w:val="20"/>
          </w:rPr>
          <w:fldChar w:fldCharType="begin"/>
        </w:r>
        <w:r w:rsidRPr="00090C58">
          <w:rPr>
            <w:rStyle w:val="Seitenzahl"/>
            <w:sz w:val="20"/>
            <w:szCs w:val="20"/>
          </w:rPr>
          <w:instrText xml:space="preserve"> PAGE </w:instrText>
        </w:r>
        <w:r w:rsidRPr="00090C58">
          <w:rPr>
            <w:rStyle w:val="Seitenzahl"/>
            <w:sz w:val="20"/>
            <w:szCs w:val="20"/>
          </w:rPr>
          <w:fldChar w:fldCharType="separate"/>
        </w:r>
        <w:r w:rsidRPr="00090C58">
          <w:rPr>
            <w:rStyle w:val="Seitenzahl"/>
            <w:noProof/>
            <w:sz w:val="20"/>
            <w:szCs w:val="20"/>
          </w:rPr>
          <w:t>1</w:t>
        </w:r>
        <w:r w:rsidRPr="00090C58">
          <w:rPr>
            <w:rStyle w:val="Seitenzahl"/>
            <w:sz w:val="20"/>
            <w:szCs w:val="20"/>
          </w:rPr>
          <w:fldChar w:fldCharType="end"/>
        </w:r>
      </w:p>
    </w:sdtContent>
  </w:sdt>
  <w:p w:rsidR="00090C58" w:rsidRPr="00090C58" w:rsidRDefault="00090C58" w:rsidP="00090C58">
    <w:pPr>
      <w:pStyle w:val="Fuzeile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E1" w:rsidRDefault="00E765E1" w:rsidP="004D702B">
      <w:r>
        <w:separator/>
      </w:r>
    </w:p>
  </w:footnote>
  <w:footnote w:type="continuationSeparator" w:id="0">
    <w:p w:rsidR="00E765E1" w:rsidRDefault="00E765E1" w:rsidP="004D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02B" w:rsidRPr="004D702B" w:rsidRDefault="004D702B" w:rsidP="004D702B">
    <w:pPr>
      <w:jc w:val="center"/>
      <w:rPr>
        <w:sz w:val="28"/>
      </w:rPr>
    </w:pPr>
    <w:r w:rsidRPr="004D702B">
      <w:rPr>
        <w:sz w:val="40"/>
      </w:rPr>
      <w:t>Untermietvertrag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3C20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5103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4080"/>
    <w:multiLevelType w:val="hybridMultilevel"/>
    <w:tmpl w:val="4E8847E6"/>
    <w:lvl w:ilvl="0" w:tplc="64BC1B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1939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2B2"/>
    <w:multiLevelType w:val="hybridMultilevel"/>
    <w:tmpl w:val="29F4E9A2"/>
    <w:lvl w:ilvl="0" w:tplc="A73081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58E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68DA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F2DBE"/>
    <w:multiLevelType w:val="hybridMultilevel"/>
    <w:tmpl w:val="824C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2B"/>
    <w:rsid w:val="00073372"/>
    <w:rsid w:val="00090C58"/>
    <w:rsid w:val="00096661"/>
    <w:rsid w:val="002E2297"/>
    <w:rsid w:val="003139EF"/>
    <w:rsid w:val="004D702B"/>
    <w:rsid w:val="00565DF7"/>
    <w:rsid w:val="006F6186"/>
    <w:rsid w:val="00982AA7"/>
    <w:rsid w:val="00A859BE"/>
    <w:rsid w:val="00A873A5"/>
    <w:rsid w:val="00B968E6"/>
    <w:rsid w:val="00BC7714"/>
    <w:rsid w:val="00C9352D"/>
    <w:rsid w:val="00D674A8"/>
    <w:rsid w:val="00DE6976"/>
    <w:rsid w:val="00E265C9"/>
    <w:rsid w:val="00E41729"/>
    <w:rsid w:val="00E765E1"/>
    <w:rsid w:val="00F61F29"/>
    <w:rsid w:val="00FB1E28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E5B9FD"/>
  <w15:chartTrackingRefBased/>
  <w15:docId w15:val="{CE73B9EA-E1FF-5842-B780-8A903185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702B"/>
  </w:style>
  <w:style w:type="paragraph" w:styleId="Fuzeile">
    <w:name w:val="footer"/>
    <w:basedOn w:val="Standard"/>
    <w:link w:val="FuzeileZchn"/>
    <w:uiPriority w:val="99"/>
    <w:unhideWhenUsed/>
    <w:rsid w:val="004D7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702B"/>
  </w:style>
  <w:style w:type="table" w:styleId="Tabellenraster">
    <w:name w:val="Table Grid"/>
    <w:basedOn w:val="NormaleTabelle"/>
    <w:uiPriority w:val="39"/>
    <w:rsid w:val="004D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D702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96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9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2267</Characters>
  <Application>Microsoft Office Word</Application>
  <DocSecurity>0</DocSecurity>
  <Lines>161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Untermietvertrag Vorlage</vt:lpstr>
    </vt:vector>
  </TitlesOfParts>
  <Manager/>
  <Company>https://Vorla.ch</Company>
  <LinksUpToDate>false</LinksUpToDate>
  <CharactersWithSpaces>2503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Untermietvertrag Vorlage</dc:title>
  <dc:subject/>
  <dc:creator>https://Vorla.ch</dc:creator>
  <cp:keywords/>
  <dc:description>https://Vorla.ch
Untermietvertrag Vorlage</dc:description>
  <cp:lastModifiedBy>Michael Muther</cp:lastModifiedBy>
  <cp:revision>13</cp:revision>
  <dcterms:created xsi:type="dcterms:W3CDTF">2020-09-26T15:32:00Z</dcterms:created>
  <dcterms:modified xsi:type="dcterms:W3CDTF">2020-09-27T17:18:00Z</dcterms:modified>
  <cp:category/>
</cp:coreProperties>
</file>