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EFDBC" w14:textId="77777777" w:rsidR="00AA5841" w:rsidRDefault="00D00F7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2C159BB" wp14:editId="1E9C05DF">
                <wp:simplePos x="0" y="0"/>
                <wp:positionH relativeFrom="column">
                  <wp:posOffset>-720090</wp:posOffset>
                </wp:positionH>
                <wp:positionV relativeFrom="paragraph">
                  <wp:posOffset>-900430</wp:posOffset>
                </wp:positionV>
                <wp:extent cx="7558628" cy="1609106"/>
                <wp:effectExtent l="0" t="0" r="4445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628" cy="1609106"/>
                          <a:chOff x="0" y="0"/>
                          <a:chExt cx="7558628" cy="1609106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0"/>
                            <a:ext cx="7558628" cy="142503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leichschenkliges Dreieck 4"/>
                        <wps:cNvSpPr/>
                        <wps:spPr>
                          <a:xfrm rot="10800000">
                            <a:off x="5278582" y="1383475"/>
                            <a:ext cx="1555668" cy="225631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BD8FD" id="Gruppieren 5" o:spid="_x0000_s1026" style="position:absolute;margin-left:-56.7pt;margin-top:-70.9pt;width:595.15pt;height:126.7pt;z-index:-251653120" coordsize="75586,16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">
                <v:rect id="Rechteck 1" o:spid="_x0000_s1027" style="position:absolute;width:75586;height:14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" fillcolor="#2e74b5 [2404]" strok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4" o:spid="_x0000_s1028" type="#_x0000_t5" style="position:absolute;left:52785;top:13834;width:15557;height:225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" fillcolor="#2e74b5 [2404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99F28F" wp14:editId="46FB3AC8">
                <wp:simplePos x="0" y="0"/>
                <wp:positionH relativeFrom="column">
                  <wp:posOffset>-91028</wp:posOffset>
                </wp:positionH>
                <wp:positionV relativeFrom="paragraph">
                  <wp:posOffset>494</wp:posOffset>
                </wp:positionV>
                <wp:extent cx="3188335" cy="52197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F8B6A" w14:textId="77777777" w:rsidR="00AA5841" w:rsidRPr="000A1877" w:rsidRDefault="00AA5841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52"/>
                              </w:rPr>
                            </w:pPr>
                            <w:r w:rsidRPr="000A1877">
                              <w:rPr>
                                <w:rFonts w:ascii="Arial" w:hAnsi="Arial" w:cs="Arial"/>
                                <w:color w:val="F2F2F2" w:themeColor="background1" w:themeShade="F2"/>
                                <w:sz w:val="52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9F28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15pt;margin-top:.05pt;width:251.05pt;height:41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" filled="f" stroked="f">
                <v:textbox>
                  <w:txbxContent>
                    <w:p w14:paraId="366F8B6A" w14:textId="77777777" w:rsidR="00AA5841" w:rsidRPr="000A1877" w:rsidRDefault="00AA5841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52"/>
                        </w:rPr>
                      </w:pPr>
                      <w:r w:rsidRPr="000A1877">
                        <w:rPr>
                          <w:rFonts w:ascii="Arial" w:hAnsi="Arial" w:cs="Arial"/>
                          <w:color w:val="F2F2F2" w:themeColor="background1" w:themeShade="F2"/>
                          <w:sz w:val="52"/>
                        </w:rPr>
                        <w:t>Lebenslauf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442D1C" w14:textId="77777777" w:rsidR="00AA5841" w:rsidRPr="00AA5841" w:rsidRDefault="00AA5841" w:rsidP="00AA5841"/>
    <w:p w14:paraId="02836F94" w14:textId="77777777" w:rsidR="00AA5841" w:rsidRPr="00AA5841" w:rsidRDefault="00AA5841" w:rsidP="00AA5841"/>
    <w:p w14:paraId="075C4388" w14:textId="77777777" w:rsidR="009B3E9C" w:rsidRDefault="009B3E9C" w:rsidP="00AA5841">
      <w:pPr>
        <w:spacing w:line="276" w:lineRule="auto"/>
      </w:pPr>
    </w:p>
    <w:p w14:paraId="799765D0" w14:textId="77777777" w:rsidR="000A1877" w:rsidRDefault="000A1877" w:rsidP="00AA5841">
      <w:pPr>
        <w:spacing w:line="276" w:lineRule="auto"/>
        <w:rPr>
          <w:rFonts w:ascii="Arial" w:hAnsi="Arial" w:cs="Arial"/>
          <w:b/>
          <w:color w:val="2E74B5" w:themeColor="accent1" w:themeShade="BF"/>
          <w:szCs w:val="22"/>
          <w:shd w:val="clear" w:color="auto" w:fill="FFFFFF" w:themeFill="background1"/>
        </w:rPr>
      </w:pPr>
    </w:p>
    <w:p w14:paraId="4029D03E" w14:textId="77777777" w:rsidR="00AA5841" w:rsidRDefault="004669AB" w:rsidP="00AA5841">
      <w:pPr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color w:val="2E74B5" w:themeColor="accent1" w:themeShade="BF"/>
          <w:szCs w:val="22"/>
          <w:shd w:val="clear" w:color="auto" w:fill="FFFFFF" w:themeFill="background1"/>
        </w:rPr>
        <w:t>PERSÖNLICHE ANGABEN</w:t>
      </w:r>
    </w:p>
    <w:p w14:paraId="1F26B69D" w14:textId="77777777" w:rsidR="009B3E9C" w:rsidRDefault="009B3E9C" w:rsidP="00AA5841">
      <w:pPr>
        <w:spacing w:line="276" w:lineRule="auto"/>
        <w:rPr>
          <w:rFonts w:ascii="Arial" w:hAnsi="Arial" w:cs="Arial"/>
          <w:b/>
          <w:szCs w:val="22"/>
        </w:rPr>
      </w:pPr>
      <w:r w:rsidRPr="00AA5841">
        <w:rPr>
          <w:noProof/>
        </w:rPr>
        <w:drawing>
          <wp:anchor distT="0" distB="0" distL="114300" distR="114300" simplePos="0" relativeHeight="251661312" behindDoc="0" locked="0" layoutInCell="1" allowOverlap="1" wp14:anchorId="2F0AD489" wp14:editId="4D88695B">
            <wp:simplePos x="0" y="0"/>
            <wp:positionH relativeFrom="margin">
              <wp:posOffset>4617868</wp:posOffset>
            </wp:positionH>
            <wp:positionV relativeFrom="paragraph">
              <wp:posOffset>260622</wp:posOffset>
            </wp:positionV>
            <wp:extent cx="1410721" cy="1432482"/>
            <wp:effectExtent l="0" t="0" r="0" b="0"/>
            <wp:wrapNone/>
            <wp:docPr id="2" name="Grafik 2" descr="C:\Users\mmu\Desktop\Ma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\Desktop\Man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54" cy="143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4235"/>
      </w:tblGrid>
      <w:tr w:rsidR="009B3E9C" w14:paraId="166FCF81" w14:textId="77777777" w:rsidTr="009B3E9C">
        <w:trPr>
          <w:trHeight w:val="340"/>
        </w:trPr>
        <w:tc>
          <w:tcPr>
            <w:tcW w:w="2082" w:type="dxa"/>
            <w:vAlign w:val="center"/>
          </w:tcPr>
          <w:p w14:paraId="2B386194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20EF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235" w:type="dxa"/>
            <w:vAlign w:val="center"/>
          </w:tcPr>
          <w:p w14:paraId="2D043B9D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F">
              <w:rPr>
                <w:rFonts w:ascii="Arial" w:hAnsi="Arial" w:cs="Arial"/>
                <w:sz w:val="22"/>
                <w:szCs w:val="22"/>
              </w:rPr>
              <w:t>Max</w:t>
            </w:r>
          </w:p>
        </w:tc>
      </w:tr>
      <w:tr w:rsidR="009B3E9C" w14:paraId="65E5B9F6" w14:textId="77777777" w:rsidTr="009B3E9C">
        <w:trPr>
          <w:trHeight w:val="340"/>
        </w:trPr>
        <w:tc>
          <w:tcPr>
            <w:tcW w:w="2082" w:type="dxa"/>
            <w:vAlign w:val="center"/>
          </w:tcPr>
          <w:p w14:paraId="5A7836B1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20EF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4235" w:type="dxa"/>
            <w:vAlign w:val="center"/>
          </w:tcPr>
          <w:p w14:paraId="50D7124B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F">
              <w:rPr>
                <w:rFonts w:ascii="Arial" w:hAnsi="Arial" w:cs="Arial"/>
                <w:sz w:val="22"/>
                <w:szCs w:val="22"/>
              </w:rPr>
              <w:t>Mustermann</w:t>
            </w:r>
          </w:p>
        </w:tc>
      </w:tr>
      <w:tr w:rsidR="009B3E9C" w14:paraId="4D9C9459" w14:textId="77777777" w:rsidTr="009B3E9C">
        <w:trPr>
          <w:trHeight w:val="340"/>
        </w:trPr>
        <w:tc>
          <w:tcPr>
            <w:tcW w:w="2082" w:type="dxa"/>
            <w:vAlign w:val="center"/>
          </w:tcPr>
          <w:p w14:paraId="391BEFBB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20EF">
              <w:rPr>
                <w:rFonts w:ascii="Arial" w:hAnsi="Arial" w:cs="Arial"/>
                <w:b/>
                <w:sz w:val="22"/>
                <w:szCs w:val="22"/>
              </w:rPr>
              <w:t>Geburtsdatum</w:t>
            </w:r>
          </w:p>
        </w:tc>
        <w:tc>
          <w:tcPr>
            <w:tcW w:w="4235" w:type="dxa"/>
            <w:vAlign w:val="center"/>
          </w:tcPr>
          <w:p w14:paraId="7FC898D8" w14:textId="77777777" w:rsidR="009B3E9C" w:rsidRPr="000820EF" w:rsidRDefault="009B3E9C" w:rsidP="009B3E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F">
              <w:rPr>
                <w:rFonts w:ascii="Arial" w:hAnsi="Arial" w:cs="Arial"/>
                <w:sz w:val="22"/>
                <w:szCs w:val="22"/>
              </w:rPr>
              <w:t>15. Mai 1980</w:t>
            </w:r>
          </w:p>
        </w:tc>
      </w:tr>
      <w:tr w:rsidR="009B3E9C" w14:paraId="0978D6AD" w14:textId="77777777" w:rsidTr="009B3E9C">
        <w:trPr>
          <w:trHeight w:val="340"/>
        </w:trPr>
        <w:tc>
          <w:tcPr>
            <w:tcW w:w="2082" w:type="dxa"/>
            <w:vAlign w:val="center"/>
          </w:tcPr>
          <w:p w14:paraId="0AF3FA2B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20EF">
              <w:rPr>
                <w:rFonts w:ascii="Arial" w:hAnsi="Arial" w:cs="Arial"/>
                <w:b/>
                <w:sz w:val="22"/>
                <w:szCs w:val="22"/>
              </w:rPr>
              <w:t>Zivilstand</w:t>
            </w:r>
          </w:p>
        </w:tc>
        <w:tc>
          <w:tcPr>
            <w:tcW w:w="4235" w:type="dxa"/>
            <w:vAlign w:val="center"/>
          </w:tcPr>
          <w:p w14:paraId="4CD1034F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F">
              <w:rPr>
                <w:rFonts w:ascii="Arial" w:hAnsi="Arial" w:cs="Arial"/>
                <w:sz w:val="22"/>
                <w:szCs w:val="22"/>
              </w:rPr>
              <w:t>verheiratet, 2 Kinder</w:t>
            </w:r>
          </w:p>
        </w:tc>
      </w:tr>
      <w:tr w:rsidR="009B3E9C" w14:paraId="6A623A54" w14:textId="77777777" w:rsidTr="009B3E9C">
        <w:trPr>
          <w:trHeight w:val="340"/>
        </w:trPr>
        <w:tc>
          <w:tcPr>
            <w:tcW w:w="2082" w:type="dxa"/>
            <w:vAlign w:val="center"/>
          </w:tcPr>
          <w:p w14:paraId="7BD070AD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20EF">
              <w:rPr>
                <w:rFonts w:ascii="Arial" w:hAnsi="Arial" w:cs="Arial"/>
                <w:b/>
                <w:sz w:val="22"/>
                <w:szCs w:val="22"/>
              </w:rPr>
              <w:t>Bürgerort</w:t>
            </w:r>
          </w:p>
        </w:tc>
        <w:tc>
          <w:tcPr>
            <w:tcW w:w="4235" w:type="dxa"/>
            <w:vAlign w:val="center"/>
          </w:tcPr>
          <w:p w14:paraId="067FA825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F">
              <w:rPr>
                <w:rFonts w:ascii="Arial" w:hAnsi="Arial" w:cs="Arial"/>
                <w:sz w:val="22"/>
                <w:szCs w:val="22"/>
              </w:rPr>
              <w:t>Musterort</w:t>
            </w:r>
          </w:p>
        </w:tc>
      </w:tr>
      <w:tr w:rsidR="009B3E9C" w14:paraId="7F1C941F" w14:textId="77777777" w:rsidTr="009B3E9C">
        <w:trPr>
          <w:trHeight w:val="340"/>
        </w:trPr>
        <w:tc>
          <w:tcPr>
            <w:tcW w:w="2082" w:type="dxa"/>
            <w:vAlign w:val="center"/>
          </w:tcPr>
          <w:p w14:paraId="55648CC5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20EF">
              <w:rPr>
                <w:rFonts w:ascii="Arial" w:hAnsi="Arial" w:cs="Arial"/>
                <w:b/>
                <w:sz w:val="22"/>
                <w:szCs w:val="22"/>
              </w:rPr>
              <w:t>Nationalität</w:t>
            </w:r>
          </w:p>
        </w:tc>
        <w:tc>
          <w:tcPr>
            <w:tcW w:w="4235" w:type="dxa"/>
            <w:vAlign w:val="center"/>
          </w:tcPr>
          <w:p w14:paraId="0D793CC2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F">
              <w:rPr>
                <w:rFonts w:ascii="Arial" w:hAnsi="Arial" w:cs="Arial"/>
                <w:sz w:val="22"/>
                <w:szCs w:val="22"/>
              </w:rPr>
              <w:t>Schweiz</w:t>
            </w:r>
          </w:p>
        </w:tc>
      </w:tr>
      <w:tr w:rsidR="009B3E9C" w14:paraId="3F86AB1E" w14:textId="77777777" w:rsidTr="009B3E9C">
        <w:trPr>
          <w:trHeight w:val="340"/>
        </w:trPr>
        <w:tc>
          <w:tcPr>
            <w:tcW w:w="2082" w:type="dxa"/>
            <w:vAlign w:val="center"/>
          </w:tcPr>
          <w:p w14:paraId="066B6B91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20EF">
              <w:rPr>
                <w:rFonts w:ascii="Arial" w:hAnsi="Arial" w:cs="Arial"/>
                <w:b/>
                <w:sz w:val="22"/>
                <w:szCs w:val="22"/>
              </w:rPr>
              <w:t>Adresse</w:t>
            </w:r>
          </w:p>
        </w:tc>
        <w:tc>
          <w:tcPr>
            <w:tcW w:w="4235" w:type="dxa"/>
            <w:vAlign w:val="center"/>
          </w:tcPr>
          <w:p w14:paraId="620A485B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F">
              <w:rPr>
                <w:rFonts w:ascii="Arial" w:hAnsi="Arial" w:cs="Arial"/>
                <w:sz w:val="22"/>
                <w:szCs w:val="22"/>
              </w:rPr>
              <w:t>Musterstrasse 99</w:t>
            </w:r>
          </w:p>
        </w:tc>
      </w:tr>
      <w:tr w:rsidR="009B3E9C" w14:paraId="07F224ED" w14:textId="77777777" w:rsidTr="009B3E9C">
        <w:trPr>
          <w:trHeight w:val="340"/>
        </w:trPr>
        <w:tc>
          <w:tcPr>
            <w:tcW w:w="2082" w:type="dxa"/>
            <w:vAlign w:val="center"/>
          </w:tcPr>
          <w:p w14:paraId="2C5F727E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20EF">
              <w:rPr>
                <w:rFonts w:ascii="Arial" w:hAnsi="Arial" w:cs="Arial"/>
                <w:b/>
                <w:sz w:val="22"/>
                <w:szCs w:val="22"/>
              </w:rPr>
              <w:t>PLZ / Ort</w:t>
            </w:r>
          </w:p>
        </w:tc>
        <w:tc>
          <w:tcPr>
            <w:tcW w:w="4235" w:type="dxa"/>
            <w:vAlign w:val="center"/>
          </w:tcPr>
          <w:p w14:paraId="64B82862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F">
              <w:rPr>
                <w:rFonts w:ascii="Arial" w:hAnsi="Arial" w:cs="Arial"/>
                <w:sz w:val="22"/>
                <w:szCs w:val="22"/>
              </w:rPr>
              <w:t>9999 Musterort</w:t>
            </w:r>
          </w:p>
        </w:tc>
      </w:tr>
      <w:tr w:rsidR="009B3E9C" w14:paraId="212C4F9B" w14:textId="77777777" w:rsidTr="009B3E9C">
        <w:trPr>
          <w:trHeight w:val="340"/>
        </w:trPr>
        <w:tc>
          <w:tcPr>
            <w:tcW w:w="2082" w:type="dxa"/>
            <w:vAlign w:val="center"/>
          </w:tcPr>
          <w:p w14:paraId="6F7F4C18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20EF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235" w:type="dxa"/>
            <w:vAlign w:val="center"/>
          </w:tcPr>
          <w:p w14:paraId="0197372C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F">
              <w:rPr>
                <w:rFonts w:ascii="Arial" w:hAnsi="Arial" w:cs="Arial"/>
                <w:sz w:val="22"/>
                <w:szCs w:val="22"/>
              </w:rPr>
              <w:t>+41 79 999 99 99</w:t>
            </w:r>
          </w:p>
        </w:tc>
      </w:tr>
      <w:tr w:rsidR="009B3E9C" w14:paraId="427040D4" w14:textId="77777777" w:rsidTr="009B3E9C">
        <w:trPr>
          <w:trHeight w:val="340"/>
        </w:trPr>
        <w:tc>
          <w:tcPr>
            <w:tcW w:w="2082" w:type="dxa"/>
            <w:vAlign w:val="center"/>
          </w:tcPr>
          <w:p w14:paraId="3BF69EC3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20EF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4235" w:type="dxa"/>
            <w:vAlign w:val="center"/>
          </w:tcPr>
          <w:p w14:paraId="7F357FAE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F">
              <w:rPr>
                <w:rFonts w:ascii="Arial" w:hAnsi="Arial" w:cs="Arial"/>
                <w:sz w:val="22"/>
                <w:szCs w:val="22"/>
              </w:rPr>
              <w:t>Max.Mustermann@musterprovider.ch</w:t>
            </w:r>
          </w:p>
        </w:tc>
      </w:tr>
    </w:tbl>
    <w:p w14:paraId="6773E05A" w14:textId="77777777" w:rsidR="009B3E9C" w:rsidRPr="00AA5841" w:rsidRDefault="009B3E9C" w:rsidP="00AA5841">
      <w:pPr>
        <w:spacing w:line="276" w:lineRule="auto"/>
        <w:rPr>
          <w:rFonts w:ascii="Arial" w:hAnsi="Arial" w:cs="Arial"/>
          <w:b/>
          <w:szCs w:val="22"/>
        </w:rPr>
      </w:pPr>
    </w:p>
    <w:p w14:paraId="6372C6A4" w14:textId="77777777" w:rsidR="00AA5841" w:rsidRPr="00AA5841" w:rsidRDefault="00AA5841" w:rsidP="00AA5841">
      <w:pPr>
        <w:rPr>
          <w:rFonts w:ascii="Arial" w:hAnsi="Arial" w:cs="Arial"/>
          <w:sz w:val="22"/>
          <w:szCs w:val="22"/>
        </w:rPr>
      </w:pPr>
    </w:p>
    <w:p w14:paraId="453B7BA3" w14:textId="77777777" w:rsidR="00AA5841" w:rsidRPr="00906589" w:rsidRDefault="00906589" w:rsidP="00906589">
      <w:pPr>
        <w:spacing w:line="276" w:lineRule="auto"/>
        <w:rPr>
          <w:rFonts w:ascii="Arial" w:hAnsi="Arial" w:cs="Arial"/>
          <w:b/>
          <w:color w:val="2E74B5" w:themeColor="accent1" w:themeShade="BF"/>
          <w:szCs w:val="22"/>
          <w:shd w:val="clear" w:color="auto" w:fill="FFFFFF" w:themeFill="background1"/>
        </w:rPr>
      </w:pPr>
      <w:r w:rsidRPr="00906589">
        <w:rPr>
          <w:rFonts w:ascii="Arial" w:hAnsi="Arial" w:cs="Arial"/>
          <w:b/>
          <w:color w:val="2E74B5" w:themeColor="accent1" w:themeShade="BF"/>
          <w:szCs w:val="22"/>
          <w:shd w:val="clear" w:color="auto" w:fill="FFFFFF" w:themeFill="background1"/>
        </w:rPr>
        <w:t>BERUFLICHE</w:t>
      </w:r>
      <w:r w:rsidR="004669AB">
        <w:rPr>
          <w:rFonts w:ascii="Arial" w:hAnsi="Arial" w:cs="Arial"/>
          <w:b/>
          <w:color w:val="2E74B5" w:themeColor="accent1" w:themeShade="BF"/>
          <w:szCs w:val="22"/>
          <w:shd w:val="clear" w:color="auto" w:fill="FFFFFF" w:themeFill="background1"/>
        </w:rPr>
        <w:t xml:space="preserve"> ERFAHRUNG</w:t>
      </w:r>
    </w:p>
    <w:p w14:paraId="1602F1F0" w14:textId="77777777" w:rsidR="00906589" w:rsidRDefault="00906589" w:rsidP="00AA584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6390"/>
      </w:tblGrid>
      <w:tr w:rsidR="00906589" w14:paraId="341F9102" w14:textId="77777777" w:rsidTr="00CC7318">
        <w:trPr>
          <w:trHeight w:val="340"/>
        </w:trPr>
        <w:tc>
          <w:tcPr>
            <w:tcW w:w="2082" w:type="dxa"/>
          </w:tcPr>
          <w:p w14:paraId="0A082FE0" w14:textId="77777777" w:rsidR="00906589" w:rsidRPr="00C27D63" w:rsidRDefault="00906589" w:rsidP="000A18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7D63">
              <w:rPr>
                <w:rFonts w:ascii="Arial" w:hAnsi="Arial" w:cs="Arial"/>
                <w:b/>
                <w:sz w:val="20"/>
                <w:szCs w:val="20"/>
              </w:rPr>
              <w:t>03.20</w:t>
            </w:r>
            <w:r w:rsidR="000A1877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27D63">
              <w:rPr>
                <w:rFonts w:ascii="Arial" w:hAnsi="Arial" w:cs="Arial"/>
                <w:b/>
                <w:sz w:val="20"/>
                <w:szCs w:val="20"/>
              </w:rPr>
              <w:t xml:space="preserve"> – heute</w:t>
            </w:r>
          </w:p>
        </w:tc>
        <w:tc>
          <w:tcPr>
            <w:tcW w:w="6390" w:type="dxa"/>
          </w:tcPr>
          <w:p w14:paraId="772153E0" w14:textId="77777777" w:rsidR="00906589" w:rsidRPr="00C27D63" w:rsidRDefault="00C27D63" w:rsidP="00EF05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7D63">
              <w:rPr>
                <w:rFonts w:ascii="Arial" w:hAnsi="Arial" w:cs="Arial"/>
                <w:b/>
                <w:sz w:val="22"/>
                <w:szCs w:val="22"/>
              </w:rPr>
              <w:t>Jobbezeichnung</w:t>
            </w:r>
          </w:p>
          <w:p w14:paraId="549BBEB8" w14:textId="77777777" w:rsidR="00C27D63" w:rsidRPr="00C27D63" w:rsidRDefault="00C27D63" w:rsidP="00EF05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7D63">
              <w:rPr>
                <w:rFonts w:ascii="Arial" w:hAnsi="Arial" w:cs="Arial"/>
                <w:sz w:val="22"/>
                <w:szCs w:val="22"/>
              </w:rPr>
              <w:t>Firma, Ort</w:t>
            </w:r>
          </w:p>
          <w:p w14:paraId="75F08CE8" w14:textId="77777777" w:rsidR="00C27D63" w:rsidRDefault="00C27D63" w:rsidP="00EF05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7D63">
              <w:rPr>
                <w:rFonts w:ascii="Arial" w:hAnsi="Arial" w:cs="Arial"/>
                <w:sz w:val="22"/>
                <w:szCs w:val="22"/>
              </w:rPr>
              <w:t>Tätigkeit</w:t>
            </w:r>
          </w:p>
          <w:p w14:paraId="285A87FC" w14:textId="77777777" w:rsidR="00C27D63" w:rsidRPr="00C27D63" w:rsidRDefault="00C27D63" w:rsidP="00EF056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6589" w14:paraId="59E29998" w14:textId="77777777" w:rsidTr="00CC7318">
        <w:trPr>
          <w:trHeight w:val="340"/>
        </w:trPr>
        <w:tc>
          <w:tcPr>
            <w:tcW w:w="2082" w:type="dxa"/>
          </w:tcPr>
          <w:p w14:paraId="3A0AD7FD" w14:textId="77777777" w:rsidR="00906589" w:rsidRPr="00C27D63" w:rsidRDefault="00C27D63" w:rsidP="000A18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7D63">
              <w:rPr>
                <w:rFonts w:ascii="Arial" w:hAnsi="Arial" w:cs="Arial"/>
                <w:b/>
                <w:sz w:val="20"/>
                <w:szCs w:val="20"/>
              </w:rPr>
              <w:t>11.2005 – 03.20</w:t>
            </w:r>
            <w:r w:rsidR="000A187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390" w:type="dxa"/>
          </w:tcPr>
          <w:p w14:paraId="4D0CCBB8" w14:textId="77777777" w:rsidR="00C27D63" w:rsidRPr="00C27D63" w:rsidRDefault="00C27D63" w:rsidP="00C27D6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7D63">
              <w:rPr>
                <w:rFonts w:ascii="Arial" w:hAnsi="Arial" w:cs="Arial"/>
                <w:b/>
                <w:sz w:val="22"/>
                <w:szCs w:val="22"/>
              </w:rPr>
              <w:t>Jobbezeichnung</w:t>
            </w:r>
          </w:p>
          <w:p w14:paraId="7EF01E44" w14:textId="77777777" w:rsidR="00C27D63" w:rsidRPr="00C27D63" w:rsidRDefault="00C27D63" w:rsidP="00C27D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7D63">
              <w:rPr>
                <w:rFonts w:ascii="Arial" w:hAnsi="Arial" w:cs="Arial"/>
                <w:sz w:val="22"/>
                <w:szCs w:val="22"/>
              </w:rPr>
              <w:t>Firma, Ort</w:t>
            </w:r>
          </w:p>
          <w:p w14:paraId="5CC62165" w14:textId="77777777" w:rsidR="00906589" w:rsidRDefault="00C27D63" w:rsidP="00C27D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7D63">
              <w:rPr>
                <w:rFonts w:ascii="Arial" w:hAnsi="Arial" w:cs="Arial"/>
                <w:sz w:val="22"/>
                <w:szCs w:val="22"/>
              </w:rPr>
              <w:t>Tätigkeit</w:t>
            </w:r>
          </w:p>
          <w:p w14:paraId="37FC01EC" w14:textId="77777777" w:rsidR="00C27D63" w:rsidRPr="00C27D63" w:rsidRDefault="00C27D63" w:rsidP="00C27D6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6589" w14:paraId="167844F4" w14:textId="77777777" w:rsidTr="00CC7318">
        <w:trPr>
          <w:trHeight w:val="340"/>
        </w:trPr>
        <w:tc>
          <w:tcPr>
            <w:tcW w:w="2082" w:type="dxa"/>
          </w:tcPr>
          <w:p w14:paraId="652B3468" w14:textId="77777777" w:rsidR="00906589" w:rsidRPr="00C27D63" w:rsidRDefault="000A1877" w:rsidP="00EF05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03.2002 – 11.2005</w:t>
            </w:r>
          </w:p>
        </w:tc>
        <w:tc>
          <w:tcPr>
            <w:tcW w:w="6390" w:type="dxa"/>
          </w:tcPr>
          <w:p w14:paraId="458671F7" w14:textId="77777777" w:rsidR="00C27D63" w:rsidRPr="00C27D63" w:rsidRDefault="00C27D63" w:rsidP="00C27D6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7D63">
              <w:rPr>
                <w:rFonts w:ascii="Arial" w:hAnsi="Arial" w:cs="Arial"/>
                <w:b/>
                <w:sz w:val="22"/>
                <w:szCs w:val="22"/>
              </w:rPr>
              <w:t>Jobbezeichnung</w:t>
            </w:r>
          </w:p>
          <w:p w14:paraId="51CEF80E" w14:textId="77777777" w:rsidR="00C27D63" w:rsidRPr="00C27D63" w:rsidRDefault="00C27D63" w:rsidP="00C27D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7D63">
              <w:rPr>
                <w:rFonts w:ascii="Arial" w:hAnsi="Arial" w:cs="Arial"/>
                <w:sz w:val="22"/>
                <w:szCs w:val="22"/>
              </w:rPr>
              <w:t>Firma, Ort</w:t>
            </w:r>
          </w:p>
          <w:p w14:paraId="0C0F1D70" w14:textId="77777777" w:rsidR="00906589" w:rsidRDefault="00C27D63" w:rsidP="00C27D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7D63">
              <w:rPr>
                <w:rFonts w:ascii="Arial" w:hAnsi="Arial" w:cs="Arial"/>
                <w:sz w:val="22"/>
                <w:szCs w:val="22"/>
              </w:rPr>
              <w:t>Tätigkeit</w:t>
            </w:r>
          </w:p>
          <w:p w14:paraId="3AE8F7D4" w14:textId="77777777" w:rsidR="00C27D63" w:rsidRPr="00C27D63" w:rsidRDefault="00C27D63" w:rsidP="00C27D6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6589" w14:paraId="2405BD6E" w14:textId="77777777" w:rsidTr="00CC7318">
        <w:trPr>
          <w:trHeight w:val="340"/>
        </w:trPr>
        <w:tc>
          <w:tcPr>
            <w:tcW w:w="2082" w:type="dxa"/>
          </w:tcPr>
          <w:p w14:paraId="1EF9FC51" w14:textId="77777777" w:rsidR="00906589" w:rsidRPr="00C27D63" w:rsidRDefault="000A1877" w:rsidP="00EF05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01.1998 – 08.2002</w:t>
            </w:r>
          </w:p>
        </w:tc>
        <w:tc>
          <w:tcPr>
            <w:tcW w:w="6390" w:type="dxa"/>
          </w:tcPr>
          <w:p w14:paraId="77516153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7D63">
              <w:rPr>
                <w:rFonts w:ascii="Arial" w:hAnsi="Arial" w:cs="Arial"/>
                <w:b/>
                <w:sz w:val="22"/>
                <w:szCs w:val="22"/>
              </w:rPr>
              <w:t>Jobbezeichnung</w:t>
            </w:r>
          </w:p>
          <w:p w14:paraId="080FAC4F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7D63">
              <w:rPr>
                <w:rFonts w:ascii="Arial" w:hAnsi="Arial" w:cs="Arial"/>
                <w:sz w:val="22"/>
                <w:szCs w:val="22"/>
              </w:rPr>
              <w:t>Firma, Ort</w:t>
            </w:r>
          </w:p>
          <w:p w14:paraId="5C520F9D" w14:textId="77777777" w:rsidR="000A1877" w:rsidRDefault="000A1877" w:rsidP="000A18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7D63">
              <w:rPr>
                <w:rFonts w:ascii="Arial" w:hAnsi="Arial" w:cs="Arial"/>
                <w:sz w:val="22"/>
                <w:szCs w:val="22"/>
              </w:rPr>
              <w:t>Tätigkeit</w:t>
            </w:r>
          </w:p>
          <w:p w14:paraId="532DEDB9" w14:textId="77777777" w:rsidR="00906589" w:rsidRPr="000A1877" w:rsidRDefault="00906589" w:rsidP="00EF056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B40FC08" w14:textId="77777777" w:rsidR="00906589" w:rsidRDefault="00906589" w:rsidP="00AA5841">
      <w:pPr>
        <w:rPr>
          <w:rFonts w:ascii="Arial" w:hAnsi="Arial" w:cs="Arial"/>
          <w:sz w:val="22"/>
          <w:szCs w:val="22"/>
        </w:rPr>
      </w:pPr>
    </w:p>
    <w:p w14:paraId="571174EE" w14:textId="77777777" w:rsidR="000A1877" w:rsidRDefault="000A1877" w:rsidP="00AA5841">
      <w:pPr>
        <w:rPr>
          <w:rFonts w:ascii="Arial" w:hAnsi="Arial" w:cs="Arial"/>
          <w:sz w:val="22"/>
          <w:szCs w:val="22"/>
        </w:rPr>
      </w:pPr>
    </w:p>
    <w:p w14:paraId="53BFA6E0" w14:textId="77777777" w:rsidR="000A1877" w:rsidRPr="00906589" w:rsidRDefault="004669AB" w:rsidP="000A1877">
      <w:pPr>
        <w:spacing w:line="276" w:lineRule="auto"/>
        <w:rPr>
          <w:rFonts w:ascii="Arial" w:hAnsi="Arial" w:cs="Arial"/>
          <w:b/>
          <w:color w:val="2E74B5" w:themeColor="accent1" w:themeShade="BF"/>
          <w:szCs w:val="22"/>
          <w:shd w:val="clear" w:color="auto" w:fill="FFFFFF" w:themeFill="background1"/>
        </w:rPr>
      </w:pPr>
      <w:r>
        <w:rPr>
          <w:rFonts w:ascii="Arial" w:hAnsi="Arial" w:cs="Arial"/>
          <w:b/>
          <w:color w:val="2E74B5" w:themeColor="accent1" w:themeShade="BF"/>
          <w:szCs w:val="22"/>
          <w:shd w:val="clear" w:color="auto" w:fill="FFFFFF" w:themeFill="background1"/>
        </w:rPr>
        <w:t>AUS- UND WEITER</w:t>
      </w:r>
      <w:r w:rsidR="000A1877">
        <w:rPr>
          <w:rFonts w:ascii="Arial" w:hAnsi="Arial" w:cs="Arial"/>
          <w:b/>
          <w:color w:val="2E74B5" w:themeColor="accent1" w:themeShade="BF"/>
          <w:szCs w:val="22"/>
          <w:shd w:val="clear" w:color="auto" w:fill="FFFFFF" w:themeFill="background1"/>
        </w:rPr>
        <w:t>BILDUNG</w:t>
      </w:r>
    </w:p>
    <w:p w14:paraId="7A71C619" w14:textId="77777777" w:rsidR="000A1877" w:rsidRDefault="000A1877" w:rsidP="000A187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6390"/>
      </w:tblGrid>
      <w:tr w:rsidR="000A1877" w14:paraId="309ECF21" w14:textId="77777777" w:rsidTr="00CC7318">
        <w:trPr>
          <w:trHeight w:val="340"/>
        </w:trPr>
        <w:tc>
          <w:tcPr>
            <w:tcW w:w="2082" w:type="dxa"/>
          </w:tcPr>
          <w:p w14:paraId="79C9AE68" w14:textId="77777777" w:rsidR="000A1877" w:rsidRPr="00C27D63" w:rsidRDefault="000A1877" w:rsidP="00EF05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2010 – 2012</w:t>
            </w:r>
          </w:p>
        </w:tc>
        <w:tc>
          <w:tcPr>
            <w:tcW w:w="6390" w:type="dxa"/>
          </w:tcPr>
          <w:p w14:paraId="4934B967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Ausbildungsbezeichnung (Titel)</w:t>
            </w:r>
          </w:p>
          <w:p w14:paraId="06B9745F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Bildungsinstitut</w:t>
            </w:r>
            <w:r w:rsidRPr="00C27D63">
              <w:rPr>
                <w:rFonts w:ascii="Arial" w:hAnsi="Arial" w:cs="Arial"/>
                <w:sz w:val="22"/>
                <w:szCs w:val="22"/>
              </w:rPr>
              <w:t>, Ort</w:t>
            </w:r>
          </w:p>
          <w:p w14:paraId="13B20CB9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A1877" w14:paraId="240E7CB7" w14:textId="77777777" w:rsidTr="00CC7318">
        <w:trPr>
          <w:trHeight w:val="340"/>
        </w:trPr>
        <w:tc>
          <w:tcPr>
            <w:tcW w:w="2082" w:type="dxa"/>
          </w:tcPr>
          <w:p w14:paraId="577CE81F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0" w:type="dxa"/>
          </w:tcPr>
          <w:p w14:paraId="6DE1E3DF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Ausbildungsbezeichnung (Titel)</w:t>
            </w:r>
          </w:p>
          <w:p w14:paraId="0DEFD076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Bildungsinstitut</w:t>
            </w:r>
            <w:r w:rsidRPr="00C27D63">
              <w:rPr>
                <w:rFonts w:ascii="Arial" w:hAnsi="Arial" w:cs="Arial"/>
                <w:sz w:val="22"/>
                <w:szCs w:val="22"/>
              </w:rPr>
              <w:t>, Ort</w:t>
            </w:r>
          </w:p>
          <w:p w14:paraId="441CE874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A1877" w14:paraId="6895FE52" w14:textId="77777777" w:rsidTr="00CC7318">
        <w:trPr>
          <w:trHeight w:val="340"/>
        </w:trPr>
        <w:tc>
          <w:tcPr>
            <w:tcW w:w="2082" w:type="dxa"/>
          </w:tcPr>
          <w:p w14:paraId="5AD33266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0" w:type="dxa"/>
          </w:tcPr>
          <w:p w14:paraId="73415C8D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Ausbildungsbezeichnung (Titel)</w:t>
            </w:r>
          </w:p>
          <w:p w14:paraId="2D8883D6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Bildungsinstitut</w:t>
            </w:r>
            <w:r w:rsidRPr="00C27D63">
              <w:rPr>
                <w:rFonts w:ascii="Arial" w:hAnsi="Arial" w:cs="Arial"/>
                <w:sz w:val="22"/>
                <w:szCs w:val="22"/>
              </w:rPr>
              <w:t>, Ort</w:t>
            </w:r>
          </w:p>
          <w:p w14:paraId="693670E5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D4A76AA" w14:textId="77777777" w:rsidR="000A1877" w:rsidRDefault="000A1877" w:rsidP="00AA5841">
      <w:pPr>
        <w:rPr>
          <w:rFonts w:ascii="Arial" w:hAnsi="Arial" w:cs="Arial"/>
          <w:sz w:val="22"/>
          <w:szCs w:val="22"/>
        </w:rPr>
      </w:pPr>
    </w:p>
    <w:p w14:paraId="0CB740A9" w14:textId="77777777" w:rsidR="000820EF" w:rsidRPr="00906589" w:rsidRDefault="004669AB" w:rsidP="000820EF">
      <w:pPr>
        <w:spacing w:line="276" w:lineRule="auto"/>
        <w:rPr>
          <w:rFonts w:ascii="Arial" w:hAnsi="Arial" w:cs="Arial"/>
          <w:b/>
          <w:color w:val="2E74B5" w:themeColor="accent1" w:themeShade="BF"/>
          <w:szCs w:val="22"/>
          <w:shd w:val="clear" w:color="auto" w:fill="FFFFFF" w:themeFill="background1"/>
        </w:rPr>
      </w:pPr>
      <w:r>
        <w:rPr>
          <w:rFonts w:ascii="Arial" w:hAnsi="Arial" w:cs="Arial"/>
          <w:b/>
          <w:color w:val="2E74B5" w:themeColor="accent1" w:themeShade="BF"/>
          <w:szCs w:val="22"/>
          <w:shd w:val="clear" w:color="auto" w:fill="FFFFFF" w:themeFill="background1"/>
        </w:rPr>
        <w:lastRenderedPageBreak/>
        <w:t>KENNTNISSE UND FÄHIGKEITEN</w:t>
      </w:r>
    </w:p>
    <w:p w14:paraId="6D385242" w14:textId="77777777" w:rsidR="000820EF" w:rsidRDefault="000820EF" w:rsidP="000820E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6390"/>
      </w:tblGrid>
      <w:tr w:rsidR="000820EF" w14:paraId="760800D2" w14:textId="77777777" w:rsidTr="00CC7318">
        <w:trPr>
          <w:trHeight w:val="340"/>
        </w:trPr>
        <w:tc>
          <w:tcPr>
            <w:tcW w:w="2082" w:type="dxa"/>
          </w:tcPr>
          <w:p w14:paraId="24B89707" w14:textId="77777777" w:rsidR="000820EF" w:rsidRPr="00C27D63" w:rsidRDefault="00CC7318" w:rsidP="00CC731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Fremdsprachen</w:t>
            </w:r>
          </w:p>
        </w:tc>
        <w:tc>
          <w:tcPr>
            <w:tcW w:w="6390" w:type="dxa"/>
          </w:tcPr>
          <w:p w14:paraId="5886B47E" w14:textId="77777777" w:rsidR="000820EF" w:rsidRDefault="00CC7318" w:rsidP="000820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Sprache 1 (A1 – C2)</w:t>
            </w:r>
          </w:p>
          <w:p w14:paraId="42C73485" w14:textId="77777777" w:rsidR="00CC7318" w:rsidRDefault="00CC7318" w:rsidP="000820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Sprache 2 (A1 – C2)</w:t>
            </w:r>
          </w:p>
          <w:p w14:paraId="6F36979F" w14:textId="77777777" w:rsidR="00CC7318" w:rsidRDefault="00CC7318" w:rsidP="000820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Sprache 3 (A1 – C2)</w:t>
            </w:r>
          </w:p>
          <w:p w14:paraId="1C63AFA4" w14:textId="77777777" w:rsidR="00CC7318" w:rsidRPr="00CC7318" w:rsidRDefault="00CC7318" w:rsidP="000820E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755EA3D" w14:textId="77777777" w:rsidR="000820EF" w:rsidRPr="00C27D63" w:rsidRDefault="000820EF" w:rsidP="00EF056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820EF" w14:paraId="02B09E36" w14:textId="77777777" w:rsidTr="00CC7318">
        <w:trPr>
          <w:trHeight w:val="340"/>
        </w:trPr>
        <w:tc>
          <w:tcPr>
            <w:tcW w:w="2082" w:type="dxa"/>
          </w:tcPr>
          <w:p w14:paraId="2C147040" w14:textId="77777777" w:rsidR="000820EF" w:rsidRPr="00C27D63" w:rsidRDefault="00CC7318" w:rsidP="004669A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IT-Kenntnisse</w:t>
            </w:r>
          </w:p>
        </w:tc>
        <w:tc>
          <w:tcPr>
            <w:tcW w:w="6390" w:type="dxa"/>
          </w:tcPr>
          <w:p w14:paraId="272319BF" w14:textId="77777777" w:rsidR="000820EF" w:rsidRDefault="00CC7318" w:rsidP="000820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Kenntnisse Applikation 1</w:t>
            </w:r>
          </w:p>
          <w:p w14:paraId="089F8DB4" w14:textId="77777777" w:rsidR="00CC7318" w:rsidRDefault="00CC7318" w:rsidP="000820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Kenntnisse Applikation 2</w:t>
            </w:r>
          </w:p>
          <w:p w14:paraId="6C0BF9A5" w14:textId="77777777" w:rsidR="00CC7318" w:rsidRDefault="00CC7318" w:rsidP="000820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Kenntnisse Applikation 3</w:t>
            </w:r>
          </w:p>
          <w:p w14:paraId="2275252E" w14:textId="77777777" w:rsidR="00CC7318" w:rsidRPr="00CC7318" w:rsidRDefault="00CC7318" w:rsidP="000820E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3202178" w14:textId="77777777" w:rsidR="000820EF" w:rsidRPr="00C27D63" w:rsidRDefault="000820EF" w:rsidP="000820E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820EF" w14:paraId="105C6FF9" w14:textId="77777777" w:rsidTr="00CC7318">
        <w:trPr>
          <w:trHeight w:val="340"/>
        </w:trPr>
        <w:tc>
          <w:tcPr>
            <w:tcW w:w="2082" w:type="dxa"/>
          </w:tcPr>
          <w:p w14:paraId="4CB23823" w14:textId="77777777" w:rsidR="000820EF" w:rsidRPr="00C27D63" w:rsidRDefault="00CC7318" w:rsidP="000820E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Sonstige Kenntnisse</w:t>
            </w:r>
          </w:p>
        </w:tc>
        <w:tc>
          <w:tcPr>
            <w:tcW w:w="6390" w:type="dxa"/>
          </w:tcPr>
          <w:p w14:paraId="6C20823B" w14:textId="77777777" w:rsidR="000820EF" w:rsidRPr="000820EF" w:rsidRDefault="000820EF" w:rsidP="000820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F">
              <w:rPr>
                <w:rFonts w:ascii="Arial" w:hAnsi="Arial" w:cs="Arial"/>
                <w:sz w:val="22"/>
                <w:szCs w:val="22"/>
              </w:rPr>
              <w:t>Beschreibung</w:t>
            </w:r>
          </w:p>
          <w:p w14:paraId="3630FCBB" w14:textId="77777777" w:rsidR="000820EF" w:rsidRPr="00C27D63" w:rsidRDefault="000820EF" w:rsidP="000820E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540555C" w14:textId="77777777" w:rsidR="000820EF" w:rsidRDefault="000820EF" w:rsidP="00AA5841">
      <w:pPr>
        <w:rPr>
          <w:rFonts w:ascii="Arial" w:hAnsi="Arial" w:cs="Arial"/>
          <w:sz w:val="22"/>
          <w:szCs w:val="22"/>
        </w:rPr>
      </w:pPr>
    </w:p>
    <w:p w14:paraId="50178336" w14:textId="77777777" w:rsidR="000820EF" w:rsidRDefault="000820EF" w:rsidP="00AA5841">
      <w:pPr>
        <w:rPr>
          <w:rFonts w:ascii="Arial" w:hAnsi="Arial" w:cs="Arial"/>
          <w:sz w:val="22"/>
          <w:szCs w:val="22"/>
        </w:rPr>
      </w:pPr>
    </w:p>
    <w:p w14:paraId="311191D3" w14:textId="77777777" w:rsidR="00CC7318" w:rsidRPr="00906589" w:rsidRDefault="00CC7318" w:rsidP="00CC7318">
      <w:pPr>
        <w:spacing w:line="276" w:lineRule="auto"/>
        <w:rPr>
          <w:rFonts w:ascii="Arial" w:hAnsi="Arial" w:cs="Arial"/>
          <w:b/>
          <w:color w:val="2E74B5" w:themeColor="accent1" w:themeShade="BF"/>
          <w:szCs w:val="22"/>
          <w:shd w:val="clear" w:color="auto" w:fill="FFFFFF" w:themeFill="background1"/>
        </w:rPr>
      </w:pPr>
      <w:r>
        <w:rPr>
          <w:rFonts w:ascii="Arial" w:hAnsi="Arial" w:cs="Arial"/>
          <w:b/>
          <w:color w:val="2E74B5" w:themeColor="accent1" w:themeShade="BF"/>
          <w:szCs w:val="22"/>
          <w:shd w:val="clear" w:color="auto" w:fill="FFFFFF" w:themeFill="background1"/>
        </w:rPr>
        <w:t>INTERESSEN UND AKTIVITÄTEN</w:t>
      </w:r>
    </w:p>
    <w:p w14:paraId="0A141203" w14:textId="77777777" w:rsidR="00CC7318" w:rsidRDefault="00CC7318" w:rsidP="00CC731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6390"/>
      </w:tblGrid>
      <w:tr w:rsidR="00CC7318" w14:paraId="67A3E98A" w14:textId="77777777" w:rsidTr="00CC7318">
        <w:trPr>
          <w:trHeight w:val="340"/>
        </w:trPr>
        <w:tc>
          <w:tcPr>
            <w:tcW w:w="2082" w:type="dxa"/>
          </w:tcPr>
          <w:p w14:paraId="3F03C612" w14:textId="77777777" w:rsidR="00CC7318" w:rsidRPr="00C27D63" w:rsidRDefault="00CC7318" w:rsidP="00EF05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Ehrenamtliche Tätigkeiten</w:t>
            </w:r>
          </w:p>
        </w:tc>
        <w:tc>
          <w:tcPr>
            <w:tcW w:w="6390" w:type="dxa"/>
          </w:tcPr>
          <w:p w14:paraId="0ED2773C" w14:textId="77777777" w:rsidR="00CC7318" w:rsidRDefault="00CC7318" w:rsidP="00EF05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Beschrieb</w:t>
            </w:r>
          </w:p>
          <w:p w14:paraId="3B34F258" w14:textId="77777777" w:rsidR="00CC7318" w:rsidRPr="00CC7318" w:rsidRDefault="00CC7318" w:rsidP="00EF056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941E09F" w14:textId="77777777" w:rsidR="00CC7318" w:rsidRDefault="00CC7318" w:rsidP="00EF056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F533EFA" w14:textId="77777777" w:rsidR="00CC7318" w:rsidRPr="00C27D63" w:rsidRDefault="00CC7318" w:rsidP="00EF056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C7318" w14:paraId="3CD67F41" w14:textId="77777777" w:rsidTr="00CC7318">
        <w:trPr>
          <w:trHeight w:val="340"/>
        </w:trPr>
        <w:tc>
          <w:tcPr>
            <w:tcW w:w="2082" w:type="dxa"/>
          </w:tcPr>
          <w:p w14:paraId="1643428E" w14:textId="77777777" w:rsidR="00CC7318" w:rsidRPr="00C27D63" w:rsidRDefault="00CC7318" w:rsidP="00EF05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Hobbies</w:t>
            </w:r>
          </w:p>
        </w:tc>
        <w:tc>
          <w:tcPr>
            <w:tcW w:w="6390" w:type="dxa"/>
          </w:tcPr>
          <w:p w14:paraId="2D5CF8E2" w14:textId="77777777" w:rsidR="00CC7318" w:rsidRPr="00CC7318" w:rsidRDefault="00CC7318" w:rsidP="00EF056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Beschrieb</w:t>
            </w:r>
          </w:p>
          <w:p w14:paraId="62C4D1E3" w14:textId="77777777" w:rsidR="00CC7318" w:rsidRDefault="00CC7318" w:rsidP="00EF056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3B4DEDC" w14:textId="77777777" w:rsidR="00CC7318" w:rsidRPr="00C27D63" w:rsidRDefault="00CC7318" w:rsidP="00EF056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BDCB895" w14:textId="77777777" w:rsidR="00CC7318" w:rsidRDefault="00CC7318" w:rsidP="00CC7318">
      <w:pPr>
        <w:rPr>
          <w:rFonts w:ascii="Arial" w:hAnsi="Arial" w:cs="Arial"/>
          <w:sz w:val="22"/>
          <w:szCs w:val="22"/>
        </w:rPr>
      </w:pPr>
    </w:p>
    <w:p w14:paraId="2DA1E90C" w14:textId="77777777" w:rsidR="000820EF" w:rsidRPr="00AA5841" w:rsidRDefault="000820EF" w:rsidP="00AA5841">
      <w:pPr>
        <w:rPr>
          <w:rFonts w:ascii="Arial" w:hAnsi="Arial" w:cs="Arial"/>
          <w:sz w:val="22"/>
          <w:szCs w:val="22"/>
        </w:rPr>
      </w:pPr>
    </w:p>
    <w:sectPr w:rsidR="000820EF" w:rsidRPr="00AA5841" w:rsidSect="00D00F78">
      <w:footerReference w:type="default" r:id="rId8"/>
      <w:pgSz w:w="11906" w:h="16838"/>
      <w:pgMar w:top="1418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CB9B6" w14:textId="77777777" w:rsidR="00270C52" w:rsidRDefault="00270C52" w:rsidP="00D00F78">
      <w:r>
        <w:separator/>
      </w:r>
    </w:p>
  </w:endnote>
  <w:endnote w:type="continuationSeparator" w:id="0">
    <w:p w14:paraId="6A0D61D7" w14:textId="77777777" w:rsidR="00270C52" w:rsidRDefault="00270C52" w:rsidP="00D0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AACC" w14:textId="77777777" w:rsidR="00D00F78" w:rsidRPr="00D00F78" w:rsidRDefault="00D00F78" w:rsidP="00D00F78">
    <w:pPr>
      <w:pStyle w:val="Fuzeile"/>
      <w:jc w:val="center"/>
      <w:rPr>
        <w:rFonts w:ascii="Arial" w:hAnsi="Arial" w:cs="Arial"/>
        <w:sz w:val="22"/>
        <w:szCs w:val="22"/>
      </w:rPr>
    </w:pPr>
    <w:r w:rsidRPr="00D00F78">
      <w:rPr>
        <w:rFonts w:ascii="Arial" w:hAnsi="Arial" w:cs="Arial"/>
        <w:sz w:val="22"/>
        <w:szCs w:val="22"/>
      </w:rPr>
      <w:t xml:space="preserve">Seite </w:t>
    </w:r>
    <w:r w:rsidRPr="00D00F78">
      <w:rPr>
        <w:rFonts w:ascii="Arial" w:hAnsi="Arial" w:cs="Arial"/>
        <w:sz w:val="22"/>
        <w:szCs w:val="22"/>
      </w:rPr>
      <w:fldChar w:fldCharType="begin"/>
    </w:r>
    <w:r w:rsidRPr="00D00F78">
      <w:rPr>
        <w:rFonts w:ascii="Arial" w:hAnsi="Arial" w:cs="Arial"/>
        <w:sz w:val="22"/>
        <w:szCs w:val="22"/>
      </w:rPr>
      <w:instrText>PAGE   \* MERGEFORMAT</w:instrText>
    </w:r>
    <w:r w:rsidRPr="00D00F78">
      <w:rPr>
        <w:rFonts w:ascii="Arial" w:hAnsi="Arial" w:cs="Arial"/>
        <w:sz w:val="22"/>
        <w:szCs w:val="22"/>
      </w:rPr>
      <w:fldChar w:fldCharType="separate"/>
    </w:r>
    <w:r w:rsidRPr="00D00F78">
      <w:rPr>
        <w:rFonts w:ascii="Arial" w:hAnsi="Arial" w:cs="Arial"/>
        <w:noProof/>
        <w:sz w:val="22"/>
        <w:szCs w:val="22"/>
        <w:lang w:val="de-DE"/>
      </w:rPr>
      <w:t>2</w:t>
    </w:r>
    <w:r w:rsidRPr="00D00F78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82B2D" w14:textId="77777777" w:rsidR="00270C52" w:rsidRDefault="00270C52" w:rsidP="00D00F78">
      <w:r>
        <w:separator/>
      </w:r>
    </w:p>
  </w:footnote>
  <w:footnote w:type="continuationSeparator" w:id="0">
    <w:p w14:paraId="0E7D39BD" w14:textId="77777777" w:rsidR="00270C52" w:rsidRDefault="00270C52" w:rsidP="00D00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D4891"/>
    <w:multiLevelType w:val="hybridMultilevel"/>
    <w:tmpl w:val="06E04054"/>
    <w:lvl w:ilvl="0" w:tplc="0CB60C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41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0EF"/>
    <w:rsid w:val="00082A48"/>
    <w:rsid w:val="00087FA6"/>
    <w:rsid w:val="000A1877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70C52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669AB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6F3521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0658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3E9C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A5841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27D63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318"/>
    <w:rsid w:val="00CC7CF7"/>
    <w:rsid w:val="00CE479D"/>
    <w:rsid w:val="00CF0265"/>
    <w:rsid w:val="00CF159B"/>
    <w:rsid w:val="00CF6A6A"/>
    <w:rsid w:val="00CF71A4"/>
    <w:rsid w:val="00D00F78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4A4636D"/>
  <w15:chartTrackingRefBased/>
  <w15:docId w15:val="{1B7A089A-C8BA-47F6-AC61-8117A6CC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A5841"/>
    <w:rPr>
      <w:color w:val="0563C1" w:themeColor="hyperlink"/>
      <w:u w:val="single"/>
    </w:rPr>
  </w:style>
  <w:style w:type="table" w:styleId="Tabellenraster">
    <w:name w:val="Table Grid"/>
    <w:basedOn w:val="NormaleTabelle"/>
    <w:rsid w:val="009B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3E9C"/>
    <w:pPr>
      <w:ind w:left="720"/>
      <w:contextualSpacing/>
    </w:pPr>
  </w:style>
  <w:style w:type="paragraph" w:styleId="Kopfzeile">
    <w:name w:val="header"/>
    <w:basedOn w:val="Standard"/>
    <w:link w:val="KopfzeileZchn"/>
    <w:rsid w:val="00D00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00F78"/>
    <w:rPr>
      <w:sz w:val="24"/>
      <w:szCs w:val="24"/>
    </w:rPr>
  </w:style>
  <w:style w:type="paragraph" w:styleId="Fuzeile">
    <w:name w:val="footer"/>
    <w:basedOn w:val="Standard"/>
    <w:link w:val="FuzeileZchn"/>
    <w:rsid w:val="00D00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0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874</Characters>
  <Application>Microsoft Office Word</Application>
  <DocSecurity>0</DocSecurity>
  <Lines>101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</vt:lpstr>
    </vt:vector>
  </TitlesOfParts>
  <Manager/>
  <Company>https://vorla.ch</Company>
  <LinksUpToDate>false</LinksUpToDate>
  <CharactersWithSpaces>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 Schweiz</dc:title>
  <dc:subject/>
  <dc:creator>https://vorla.ch</dc:creator>
  <cp:keywords/>
  <dc:description>https://vorla.ch
Lebenslauf Vorlage Schweiz</dc:description>
  <cp:lastModifiedBy>Michael Muther</cp:lastModifiedBy>
  <cp:revision>6</cp:revision>
  <cp:lastPrinted>2021-01-12T16:33:00Z</cp:lastPrinted>
  <dcterms:created xsi:type="dcterms:W3CDTF">2021-01-12T05:50:00Z</dcterms:created>
  <dcterms:modified xsi:type="dcterms:W3CDTF">2021-01-12T16:34:00Z</dcterms:modified>
  <cp:category/>
</cp:coreProperties>
</file>