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4569" w14:textId="48AD110B" w:rsidR="00D56B6E" w:rsidRPr="00D56B6E" w:rsidRDefault="00D56B6E" w:rsidP="00060D13">
      <w:pPr>
        <w:pStyle w:val="Lauftext"/>
        <w:rPr>
          <w:rFonts w:ascii="Arial" w:hAnsi="Arial" w:cs="Arial"/>
          <w:sz w:val="14"/>
          <w:lang w:val="de-DE"/>
        </w:rPr>
      </w:pPr>
      <w:r w:rsidRPr="00D56B6E">
        <w:rPr>
          <w:rFonts w:ascii="Arial" w:hAnsi="Arial" w:cs="Arial"/>
          <w:sz w:val="14"/>
          <w:lang w:val="de-DE"/>
        </w:rPr>
        <w:t>Absender:</w:t>
      </w:r>
    </w:p>
    <w:p w14:paraId="449144BF" w14:textId="7951821B" w:rsidR="00E15E83" w:rsidRDefault="00D56B6E" w:rsidP="00060D13">
      <w:pPr>
        <w:pStyle w:val="Lauftext"/>
        <w:rPr>
          <w:rFonts w:ascii="Arial" w:hAnsi="Arial" w:cs="Arial"/>
          <w:lang w:val="de-DE"/>
        </w:rPr>
      </w:pPr>
      <w:r>
        <w:rPr>
          <w:rFonts w:ascii="Arial" w:hAnsi="Arial" w:cs="Arial"/>
          <w:lang w:val="de-DE"/>
        </w:rPr>
        <w:t>[Vorname] [Name]</w:t>
      </w:r>
    </w:p>
    <w:p w14:paraId="456569BE" w14:textId="62108E18" w:rsidR="00E15E83" w:rsidRDefault="00D56B6E" w:rsidP="00060D13">
      <w:pPr>
        <w:pStyle w:val="Lauftext"/>
        <w:rPr>
          <w:rFonts w:ascii="Arial" w:hAnsi="Arial" w:cs="Arial"/>
          <w:lang w:val="de-DE"/>
        </w:rPr>
      </w:pPr>
      <w:r>
        <w:rPr>
          <w:rFonts w:ascii="Arial" w:hAnsi="Arial" w:cs="Arial"/>
          <w:lang w:val="de-DE"/>
        </w:rPr>
        <w:t>[Strasse und Hausnummer]</w:t>
      </w:r>
    </w:p>
    <w:p w14:paraId="4D812AF5" w14:textId="2029A952" w:rsidR="00E15E83" w:rsidRDefault="00D56B6E" w:rsidP="00060D13">
      <w:pPr>
        <w:pStyle w:val="Lauftext"/>
        <w:rPr>
          <w:rFonts w:ascii="Arial" w:hAnsi="Arial" w:cs="Arial"/>
          <w:lang w:val="de-DE"/>
        </w:rPr>
      </w:pPr>
      <w:r>
        <w:rPr>
          <w:rFonts w:ascii="Arial" w:hAnsi="Arial" w:cs="Arial"/>
          <w:lang w:val="de-DE"/>
        </w:rPr>
        <w:t>[PLZ] [Ort]</w:t>
      </w:r>
    </w:p>
    <w:p w14:paraId="63E93AEA" w14:textId="77777777" w:rsidR="00E15E83" w:rsidRDefault="00E15E83" w:rsidP="00060D13">
      <w:pPr>
        <w:pStyle w:val="Lauftext"/>
        <w:rPr>
          <w:rFonts w:ascii="Arial" w:hAnsi="Arial" w:cs="Arial"/>
          <w:lang w:val="de-DE"/>
        </w:rPr>
      </w:pPr>
    </w:p>
    <w:p w14:paraId="03E5389B" w14:textId="77777777" w:rsidR="00E15E83" w:rsidRDefault="00E15E83" w:rsidP="00060D13">
      <w:pPr>
        <w:pStyle w:val="Lauftext"/>
        <w:rPr>
          <w:rFonts w:ascii="Arial" w:hAnsi="Arial" w:cs="Arial"/>
          <w:lang w:val="de-DE"/>
        </w:rPr>
      </w:pPr>
    </w:p>
    <w:p w14:paraId="18C0762E" w14:textId="5D72AA81" w:rsidR="00D56B6E" w:rsidRPr="00D56B6E" w:rsidRDefault="00E15E83" w:rsidP="008C0662">
      <w:pPr>
        <w:pStyle w:val="Lauftext"/>
        <w:tabs>
          <w:tab w:val="left" w:pos="5670"/>
        </w:tabs>
        <w:rPr>
          <w:rFonts w:ascii="Arial" w:hAnsi="Arial" w:cs="Arial"/>
          <w:sz w:val="14"/>
          <w:szCs w:val="14"/>
          <w:lang w:val="de-DE"/>
        </w:rPr>
      </w:pPr>
      <w:r w:rsidRPr="00D56B6E">
        <w:rPr>
          <w:rFonts w:ascii="Arial" w:hAnsi="Arial" w:cs="Arial"/>
          <w:sz w:val="14"/>
          <w:szCs w:val="14"/>
          <w:lang w:val="de-DE"/>
        </w:rPr>
        <w:tab/>
      </w:r>
      <w:r w:rsidR="00D56B6E" w:rsidRPr="00D56B6E">
        <w:rPr>
          <w:rFonts w:ascii="Arial" w:hAnsi="Arial" w:cs="Arial"/>
          <w:sz w:val="14"/>
          <w:szCs w:val="14"/>
          <w:lang w:val="de-DE"/>
        </w:rPr>
        <w:t>Empfänger:</w:t>
      </w:r>
    </w:p>
    <w:p w14:paraId="0BB94CD5" w14:textId="74C90B33" w:rsidR="00E15E83" w:rsidRDefault="00D56B6E" w:rsidP="008C0662">
      <w:pPr>
        <w:pStyle w:val="Lauftext"/>
        <w:tabs>
          <w:tab w:val="left" w:pos="5670"/>
        </w:tabs>
        <w:rPr>
          <w:rFonts w:ascii="Arial" w:hAnsi="Arial" w:cs="Arial"/>
          <w:lang w:val="de-DE"/>
        </w:rPr>
      </w:pPr>
      <w:r>
        <w:rPr>
          <w:rFonts w:ascii="Arial" w:hAnsi="Arial" w:cs="Arial"/>
          <w:lang w:val="de-DE"/>
        </w:rPr>
        <w:tab/>
        <w:t>[Firma]</w:t>
      </w:r>
    </w:p>
    <w:p w14:paraId="2FBAF11C" w14:textId="039BA996" w:rsidR="00E15E83" w:rsidRDefault="00E15E83" w:rsidP="008C0662">
      <w:pPr>
        <w:pStyle w:val="Lauftext"/>
        <w:tabs>
          <w:tab w:val="left" w:pos="5670"/>
        </w:tabs>
        <w:rPr>
          <w:rFonts w:ascii="Arial" w:hAnsi="Arial" w:cs="Arial"/>
          <w:lang w:val="de-DE"/>
        </w:rPr>
      </w:pPr>
      <w:r>
        <w:rPr>
          <w:rFonts w:ascii="Arial" w:hAnsi="Arial" w:cs="Arial"/>
          <w:lang w:val="de-DE"/>
        </w:rPr>
        <w:tab/>
      </w:r>
      <w:r w:rsidR="00D56B6E">
        <w:rPr>
          <w:rFonts w:ascii="Arial" w:hAnsi="Arial" w:cs="Arial"/>
          <w:lang w:val="de-DE"/>
        </w:rPr>
        <w:t>[Vorname] [Nachname]</w:t>
      </w:r>
    </w:p>
    <w:p w14:paraId="5EC53588" w14:textId="38B6F2BA" w:rsidR="00E15E83" w:rsidRDefault="00E15E83" w:rsidP="008C0662">
      <w:pPr>
        <w:pStyle w:val="Lauftext"/>
        <w:tabs>
          <w:tab w:val="left" w:pos="5670"/>
        </w:tabs>
        <w:rPr>
          <w:rFonts w:ascii="Arial" w:hAnsi="Arial" w:cs="Arial"/>
          <w:lang w:val="de-DE"/>
        </w:rPr>
      </w:pPr>
      <w:r>
        <w:rPr>
          <w:rFonts w:ascii="Arial" w:hAnsi="Arial" w:cs="Arial"/>
          <w:lang w:val="de-DE"/>
        </w:rPr>
        <w:tab/>
      </w:r>
      <w:r w:rsidR="00D56B6E">
        <w:rPr>
          <w:rFonts w:ascii="Arial" w:hAnsi="Arial" w:cs="Arial"/>
          <w:lang w:val="de-DE"/>
        </w:rPr>
        <w:t>[Strasse] [Nr]</w:t>
      </w:r>
    </w:p>
    <w:p w14:paraId="115D8E58" w14:textId="2B4E3430" w:rsidR="00E15E83" w:rsidRDefault="00E15E83" w:rsidP="008C0662">
      <w:pPr>
        <w:pStyle w:val="Lauftext"/>
        <w:tabs>
          <w:tab w:val="left" w:pos="5670"/>
        </w:tabs>
        <w:rPr>
          <w:rFonts w:ascii="Arial" w:hAnsi="Arial" w:cs="Arial"/>
          <w:lang w:val="de-DE"/>
        </w:rPr>
      </w:pPr>
      <w:r>
        <w:rPr>
          <w:rFonts w:ascii="Arial" w:hAnsi="Arial" w:cs="Arial"/>
          <w:lang w:val="de-DE"/>
        </w:rPr>
        <w:tab/>
      </w:r>
      <w:r w:rsidR="00D56B6E">
        <w:rPr>
          <w:rFonts w:ascii="Arial" w:hAnsi="Arial" w:cs="Arial"/>
          <w:lang w:val="de-DE"/>
        </w:rPr>
        <w:t>[PLZ] [Ort]</w:t>
      </w:r>
    </w:p>
    <w:p w14:paraId="37E09C7A" w14:textId="77777777" w:rsidR="004F3C40" w:rsidRDefault="004F3C40" w:rsidP="008C0662">
      <w:pPr>
        <w:pStyle w:val="Lauftext"/>
        <w:tabs>
          <w:tab w:val="left" w:pos="5670"/>
        </w:tabs>
        <w:rPr>
          <w:rFonts w:ascii="Arial" w:hAnsi="Arial" w:cs="Arial"/>
          <w:lang w:val="de-DE"/>
        </w:rPr>
      </w:pPr>
    </w:p>
    <w:p w14:paraId="749E1842" w14:textId="77777777" w:rsidR="00E15E83" w:rsidRDefault="00E15E83" w:rsidP="008C0662">
      <w:pPr>
        <w:pStyle w:val="Lauftext"/>
        <w:tabs>
          <w:tab w:val="left" w:pos="5670"/>
        </w:tabs>
        <w:rPr>
          <w:rFonts w:ascii="Arial" w:hAnsi="Arial" w:cs="Arial"/>
          <w:lang w:val="de-DE"/>
        </w:rPr>
      </w:pPr>
    </w:p>
    <w:p w14:paraId="096B7326" w14:textId="77777777" w:rsidR="00E15E83" w:rsidRDefault="00E15E83" w:rsidP="008C0662">
      <w:pPr>
        <w:pStyle w:val="Lauftext"/>
        <w:tabs>
          <w:tab w:val="left" w:pos="5670"/>
        </w:tabs>
        <w:rPr>
          <w:rFonts w:ascii="Arial" w:hAnsi="Arial" w:cs="Arial"/>
          <w:lang w:val="de-DE"/>
        </w:rPr>
      </w:pPr>
    </w:p>
    <w:p w14:paraId="2C6017D6" w14:textId="18A48DFF" w:rsidR="00060D13" w:rsidRPr="00E15E83" w:rsidRDefault="00E15E83" w:rsidP="008C0662">
      <w:pPr>
        <w:pStyle w:val="Lauftext"/>
        <w:tabs>
          <w:tab w:val="left" w:pos="5670"/>
        </w:tabs>
        <w:rPr>
          <w:rFonts w:ascii="Arial" w:hAnsi="Arial" w:cs="Arial"/>
          <w:lang w:val="de-DE"/>
        </w:rPr>
      </w:pPr>
      <w:r>
        <w:rPr>
          <w:rFonts w:ascii="Arial" w:hAnsi="Arial" w:cs="Arial"/>
          <w:lang w:val="de-DE"/>
        </w:rPr>
        <w:tab/>
      </w:r>
      <w:r w:rsidR="00D56B6E">
        <w:rPr>
          <w:rFonts w:ascii="Arial" w:hAnsi="Arial" w:cs="Arial"/>
        </w:rPr>
        <w:t>[Ort]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C84F46">
        <w:rPr>
          <w:rFonts w:ascii="Arial" w:hAnsi="Arial" w:cs="Arial"/>
          <w:noProof/>
        </w:rPr>
        <w:t>2. März 2021</w:t>
      </w:r>
      <w:r w:rsidR="002070D2" w:rsidRPr="00083603">
        <w:rPr>
          <w:rFonts w:ascii="Arial" w:hAnsi="Arial" w:cs="Arial"/>
          <w:noProof/>
        </w:rPr>
        <w:fldChar w:fldCharType="end"/>
      </w:r>
    </w:p>
    <w:p w14:paraId="15C69F2F" w14:textId="77777777" w:rsidR="00060D13" w:rsidRDefault="00060D13" w:rsidP="00060D13">
      <w:pPr>
        <w:pStyle w:val="Lauftext"/>
        <w:rPr>
          <w:rFonts w:ascii="Arial" w:hAnsi="Arial" w:cs="Arial"/>
          <w:noProof/>
        </w:rPr>
      </w:pPr>
    </w:p>
    <w:p w14:paraId="7FD592A1" w14:textId="77777777" w:rsidR="00060D13" w:rsidRDefault="00060D13" w:rsidP="00060D13">
      <w:pPr>
        <w:pStyle w:val="Lauftext"/>
        <w:rPr>
          <w:rFonts w:ascii="Arial" w:hAnsi="Arial" w:cs="Arial"/>
          <w:noProof/>
        </w:rPr>
      </w:pPr>
    </w:p>
    <w:p w14:paraId="7131F137" w14:textId="3F673269" w:rsidR="00060D13" w:rsidRPr="00060D13" w:rsidRDefault="003B562D" w:rsidP="00060D13">
      <w:pPr>
        <w:rPr>
          <w:rFonts w:ascii="Arial" w:hAnsi="Arial" w:cs="Arial"/>
          <w:b/>
        </w:rPr>
      </w:pPr>
      <w:r w:rsidRPr="00060D13">
        <w:rPr>
          <w:rFonts w:ascii="Arial" w:hAnsi="Arial" w:cs="Arial"/>
          <w:b/>
        </w:rPr>
        <w:t>Betreff</w:t>
      </w:r>
    </w:p>
    <w:p w14:paraId="7505ACCD" w14:textId="77777777" w:rsidR="00060D13" w:rsidRPr="00060D13" w:rsidRDefault="00060D13" w:rsidP="00060D13">
      <w:pPr>
        <w:rPr>
          <w:rFonts w:ascii="Arial" w:hAnsi="Arial" w:cs="Arial"/>
        </w:rPr>
      </w:pPr>
    </w:p>
    <w:p w14:paraId="748FE38C" w14:textId="1B6821F3" w:rsidR="00060D13" w:rsidRPr="00060D13" w:rsidRDefault="00083603" w:rsidP="00060D13">
      <w:pPr>
        <w:rPr>
          <w:rFonts w:ascii="Arial" w:hAnsi="Arial" w:cs="Arial"/>
        </w:rPr>
      </w:pPr>
      <w:r w:rsidRPr="00060D13">
        <w:rPr>
          <w:rFonts w:ascii="Arial" w:hAnsi="Arial" w:cs="Arial"/>
        </w:rPr>
        <w:t xml:space="preserve">Sehr geehrte Damen und Herren </w:t>
      </w:r>
    </w:p>
    <w:p w14:paraId="4F195F41" w14:textId="77777777" w:rsidR="00060D13" w:rsidRPr="00060D13" w:rsidRDefault="00060D13" w:rsidP="00060D13">
      <w:pPr>
        <w:rPr>
          <w:rFonts w:ascii="Arial" w:hAnsi="Arial" w:cs="Arial"/>
        </w:rPr>
      </w:pPr>
    </w:p>
    <w:p w14:paraId="42A5CE3D" w14:textId="621CC1DE" w:rsidR="00083603" w:rsidRPr="00060D13" w:rsidRDefault="003B562D" w:rsidP="00060D13">
      <w:pPr>
        <w:rPr>
          <w:rFonts w:ascii="Arial" w:hAnsi="Arial" w:cs="Arial"/>
          <w:lang w:val="en"/>
        </w:rPr>
      </w:pPr>
      <w:r w:rsidRPr="00060D13">
        <w:rPr>
          <w:rFonts w:ascii="Arial" w:hAnsi="Arial" w:cs="Arial"/>
          <w:lang w:val="en"/>
        </w:rPr>
        <w:t>Text</w:t>
      </w:r>
      <w:r w:rsidR="00083603" w:rsidRPr="00060D13">
        <w:rPr>
          <w:rFonts w:ascii="Arial" w:hAnsi="Arial" w:cs="Arial"/>
          <w:lang w:val="en"/>
        </w:rPr>
        <w:t xml:space="preserve"> Text Text Text Text Text Text Text Text Text Text Text Text Text Text Text Text Text Text Text Text Text Text Text Text Text Text Text Text Text </w:t>
      </w:r>
      <w:r w:rsidR="00D56B6E" w:rsidRPr="00060D13">
        <w:rPr>
          <w:rFonts w:ascii="Arial" w:hAnsi="Arial" w:cs="Arial"/>
          <w:lang w:val="en"/>
        </w:rPr>
        <w:t>Text Text Text Text Text</w:t>
      </w:r>
      <w:r w:rsidR="00D56B6E">
        <w:rPr>
          <w:rFonts w:ascii="Arial" w:hAnsi="Arial" w:cs="Arial"/>
          <w:lang w:val="en"/>
        </w:rPr>
        <w:t>.</w:t>
      </w:r>
    </w:p>
    <w:p w14:paraId="6DE5DEDC" w14:textId="77777777" w:rsidR="00083603" w:rsidRPr="00060D13" w:rsidRDefault="00083603" w:rsidP="00060D13">
      <w:pPr>
        <w:rPr>
          <w:rFonts w:ascii="Arial" w:hAnsi="Arial" w:cs="Arial"/>
          <w:lang w:val="en"/>
        </w:rPr>
      </w:pPr>
    </w:p>
    <w:p w14:paraId="26A3A2EC" w14:textId="6084B01B" w:rsidR="00083603" w:rsidRPr="00060D13" w:rsidRDefault="00083603" w:rsidP="00060D13">
      <w:pPr>
        <w:rPr>
          <w:rFonts w:ascii="Arial" w:hAnsi="Arial" w:cs="Arial"/>
          <w:lang w:val="en"/>
        </w:rPr>
      </w:pPr>
      <w:r w:rsidRPr="00060D13">
        <w:rPr>
          <w:rFonts w:ascii="Arial" w:hAnsi="Arial" w:cs="Arial"/>
          <w:lang w:val="en"/>
        </w:rPr>
        <w:t>Text Text Text Text Text Text Text Text Text Text Text Text Text Text Text Text Text Text Text Text Text Text Text Text Text Text Text Text Text Text Text Text Text Text Text Text Text Text Text Text</w:t>
      </w:r>
      <w:r w:rsidR="00D56B6E" w:rsidRPr="00D56B6E">
        <w:rPr>
          <w:rFonts w:ascii="Arial" w:hAnsi="Arial" w:cs="Arial"/>
          <w:lang w:val="en"/>
        </w:rPr>
        <w:t xml:space="preserve"> </w:t>
      </w:r>
      <w:r w:rsidR="00D56B6E" w:rsidRPr="00060D13">
        <w:rPr>
          <w:rFonts w:ascii="Arial" w:hAnsi="Arial" w:cs="Arial"/>
          <w:lang w:val="en"/>
        </w:rPr>
        <w:t>Text Text Text Text Text</w:t>
      </w:r>
      <w:r w:rsidR="00D56B6E" w:rsidRPr="00D56B6E">
        <w:rPr>
          <w:rFonts w:ascii="Arial" w:hAnsi="Arial" w:cs="Arial"/>
          <w:lang w:val="en"/>
        </w:rPr>
        <w:t xml:space="preserve"> </w:t>
      </w:r>
      <w:r w:rsidR="00D56B6E" w:rsidRPr="00060D13">
        <w:rPr>
          <w:rFonts w:ascii="Arial" w:hAnsi="Arial" w:cs="Arial"/>
          <w:lang w:val="en"/>
        </w:rPr>
        <w:t>Text Text Text Text Text</w:t>
      </w:r>
      <w:r w:rsidR="00D56B6E" w:rsidRPr="00D56B6E">
        <w:rPr>
          <w:rFonts w:ascii="Arial" w:hAnsi="Arial" w:cs="Arial"/>
          <w:lang w:val="en"/>
        </w:rPr>
        <w:t xml:space="preserve"> </w:t>
      </w:r>
      <w:r w:rsidR="00D56B6E" w:rsidRPr="00060D13">
        <w:rPr>
          <w:rFonts w:ascii="Arial" w:hAnsi="Arial" w:cs="Arial"/>
          <w:lang w:val="en"/>
        </w:rPr>
        <w:t>Text Text Text Text Text</w:t>
      </w:r>
      <w:r w:rsidR="00D56B6E" w:rsidRPr="00D56B6E">
        <w:rPr>
          <w:rFonts w:ascii="Arial" w:hAnsi="Arial" w:cs="Arial"/>
          <w:lang w:val="en"/>
        </w:rPr>
        <w:t xml:space="preserve"> </w:t>
      </w:r>
      <w:r w:rsidR="00D56B6E" w:rsidRPr="00060D13">
        <w:rPr>
          <w:rFonts w:ascii="Arial" w:hAnsi="Arial" w:cs="Arial"/>
          <w:lang w:val="en"/>
        </w:rPr>
        <w:t>Text Text Text Text Text</w:t>
      </w:r>
      <w:r w:rsidR="00D56B6E" w:rsidRPr="00D56B6E">
        <w:rPr>
          <w:rFonts w:ascii="Arial" w:hAnsi="Arial" w:cs="Arial"/>
          <w:lang w:val="en"/>
        </w:rPr>
        <w:t xml:space="preserve"> </w:t>
      </w:r>
      <w:r w:rsidR="00D56B6E" w:rsidRPr="00060D13">
        <w:rPr>
          <w:rFonts w:ascii="Arial" w:hAnsi="Arial" w:cs="Arial"/>
          <w:lang w:val="en"/>
        </w:rPr>
        <w:t>Text Text Text Text Text</w:t>
      </w:r>
      <w:r w:rsidR="00D56B6E">
        <w:rPr>
          <w:rFonts w:ascii="Arial" w:hAnsi="Arial" w:cs="Arial"/>
          <w:lang w:val="en"/>
        </w:rPr>
        <w:t>.</w:t>
      </w:r>
    </w:p>
    <w:p w14:paraId="6EADFB18" w14:textId="77777777" w:rsidR="00083603" w:rsidRPr="00060D13" w:rsidRDefault="00083603" w:rsidP="00060D13">
      <w:pPr>
        <w:rPr>
          <w:rFonts w:ascii="Arial" w:hAnsi="Arial" w:cs="Arial"/>
          <w:lang w:val="en"/>
        </w:rPr>
      </w:pPr>
    </w:p>
    <w:p w14:paraId="61733DCB" w14:textId="04788409" w:rsidR="00083603" w:rsidRDefault="00083603" w:rsidP="00060D13">
      <w:pPr>
        <w:rPr>
          <w:rFonts w:ascii="Arial" w:hAnsi="Arial" w:cs="Arial"/>
          <w:lang w:val="en"/>
        </w:rPr>
      </w:pPr>
      <w:r w:rsidRPr="00060D13">
        <w:rPr>
          <w:rFonts w:ascii="Arial" w:hAnsi="Arial" w:cs="Arial"/>
          <w:lang w:val="en"/>
        </w:rPr>
        <w:t xml:space="preserve">Text Text Text Text Text Text Text Text Text Text Text Text Text Text Text Text Text Text Text Text Text Text Text Text Text Text Text Text Text Text Text Text Text Text Text Text Text Text </w:t>
      </w:r>
      <w:r w:rsidRPr="00A44057">
        <w:rPr>
          <w:rFonts w:ascii="Arial" w:hAnsi="Arial" w:cs="Arial"/>
          <w:lang w:val="en"/>
        </w:rPr>
        <w:t>Text Text</w:t>
      </w:r>
      <w:r w:rsidR="00D56B6E">
        <w:rPr>
          <w:rFonts w:ascii="Arial" w:hAnsi="Arial" w:cs="Arial"/>
          <w:lang w:val="en"/>
        </w:rPr>
        <w:t>.</w:t>
      </w:r>
    </w:p>
    <w:p w14:paraId="1E6E0086" w14:textId="77777777" w:rsidR="00D56B6E" w:rsidRPr="00A44057" w:rsidRDefault="00D56B6E" w:rsidP="00060D13">
      <w:pPr>
        <w:rPr>
          <w:rFonts w:ascii="Arial" w:hAnsi="Arial" w:cs="Arial"/>
          <w:lang w:val="en"/>
        </w:rPr>
      </w:pPr>
    </w:p>
    <w:p w14:paraId="1D167212" w14:textId="77777777" w:rsidR="00083603" w:rsidRPr="00A44057" w:rsidRDefault="00083603" w:rsidP="00060D13">
      <w:pPr>
        <w:rPr>
          <w:rFonts w:ascii="Arial" w:hAnsi="Arial" w:cs="Arial"/>
          <w:lang w:val="en"/>
        </w:rPr>
      </w:pPr>
    </w:p>
    <w:p w14:paraId="0122D749" w14:textId="77777777" w:rsidR="001163DE" w:rsidRPr="00A44057" w:rsidRDefault="001163DE" w:rsidP="00060D13">
      <w:pPr>
        <w:rPr>
          <w:rFonts w:ascii="Arial" w:hAnsi="Arial" w:cs="Arial"/>
        </w:rPr>
      </w:pPr>
      <w:r w:rsidRPr="00A44057">
        <w:rPr>
          <w:rFonts w:ascii="Arial" w:hAnsi="Arial" w:cs="Arial"/>
        </w:rPr>
        <w:t>Freundliche Grüsse</w:t>
      </w:r>
    </w:p>
    <w:p w14:paraId="30A9CE95" w14:textId="77777777" w:rsidR="00723E1D" w:rsidRPr="00A44057" w:rsidRDefault="00723E1D" w:rsidP="00060D13">
      <w:pPr>
        <w:rPr>
          <w:rFonts w:ascii="Arial" w:hAnsi="Arial" w:cs="Arial"/>
        </w:rPr>
      </w:pPr>
    </w:p>
    <w:p w14:paraId="769C9504" w14:textId="77777777" w:rsidR="00723E1D" w:rsidRPr="00A44057" w:rsidRDefault="00723E1D" w:rsidP="00060D13">
      <w:pPr>
        <w:rPr>
          <w:rFonts w:ascii="Arial" w:hAnsi="Arial" w:cs="Arial"/>
        </w:rPr>
      </w:pPr>
    </w:p>
    <w:p w14:paraId="700DA0BA" w14:textId="05F2FD58" w:rsidR="001163DE" w:rsidRPr="00A44057" w:rsidRDefault="00D56B6E" w:rsidP="00060D13">
      <w:pPr>
        <w:rPr>
          <w:rFonts w:ascii="Arial" w:hAnsi="Arial" w:cs="Arial"/>
        </w:rPr>
      </w:pPr>
      <w:r>
        <w:rPr>
          <w:rFonts w:ascii="Arial" w:hAnsi="Arial" w:cs="Arial"/>
        </w:rPr>
        <w:t>[</w:t>
      </w:r>
      <w:r w:rsidR="00B33C9B" w:rsidRPr="00A44057">
        <w:rPr>
          <w:rFonts w:ascii="Arial" w:hAnsi="Arial" w:cs="Arial"/>
        </w:rPr>
        <w:t>Vorname</w:t>
      </w:r>
      <w:r>
        <w:rPr>
          <w:rFonts w:ascii="Arial" w:hAnsi="Arial" w:cs="Arial"/>
        </w:rPr>
        <w:t>]</w:t>
      </w:r>
      <w:r w:rsidR="00B33C9B" w:rsidRPr="00A44057">
        <w:rPr>
          <w:rFonts w:ascii="Arial" w:hAnsi="Arial" w:cs="Arial"/>
        </w:rPr>
        <w:t xml:space="preserve"> </w:t>
      </w:r>
      <w:r>
        <w:rPr>
          <w:rFonts w:ascii="Arial" w:hAnsi="Arial" w:cs="Arial"/>
        </w:rPr>
        <w:t>[</w:t>
      </w:r>
      <w:r w:rsidR="00B33C9B" w:rsidRPr="00A44057">
        <w:rPr>
          <w:rFonts w:ascii="Arial" w:hAnsi="Arial" w:cs="Arial"/>
        </w:rPr>
        <w:t>Name</w:t>
      </w:r>
      <w:r>
        <w:rPr>
          <w:rFonts w:ascii="Arial" w:hAnsi="Arial" w:cs="Arial"/>
        </w:rPr>
        <w:t>]</w:t>
      </w:r>
    </w:p>
    <w:sectPr w:rsidR="001163DE" w:rsidRPr="00A44057" w:rsidSect="00E77CBB">
      <w:footerReference w:type="default" r:id="rId7"/>
      <w:pgSz w:w="11906" w:h="16838" w:code="9"/>
      <w:pgMar w:top="854"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3356" w14:textId="77777777" w:rsidR="00BA1FC6" w:rsidRDefault="00BA1FC6" w:rsidP="00481865">
      <w:pPr>
        <w:spacing w:line="240" w:lineRule="auto"/>
      </w:pPr>
      <w:r>
        <w:separator/>
      </w:r>
    </w:p>
  </w:endnote>
  <w:endnote w:type="continuationSeparator" w:id="0">
    <w:p w14:paraId="0EBD419B" w14:textId="77777777" w:rsidR="00BA1FC6" w:rsidRDefault="00BA1FC6"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fldSimple w:instr=" NUMPAGES  \* Arabic  \* MERGEFORMAT ">
      <w:r w:rsidR="00DE20A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056E" w14:textId="77777777" w:rsidR="00BA1FC6" w:rsidRDefault="00BA1FC6" w:rsidP="00481865">
      <w:pPr>
        <w:spacing w:line="240" w:lineRule="auto"/>
      </w:pPr>
      <w:r>
        <w:separator/>
      </w:r>
    </w:p>
  </w:footnote>
  <w:footnote w:type="continuationSeparator" w:id="0">
    <w:p w14:paraId="29F28E01" w14:textId="77777777" w:rsidR="00BA1FC6" w:rsidRDefault="00BA1FC6"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03"/>
    <w:rsid w:val="00010AEA"/>
    <w:rsid w:val="0002629B"/>
    <w:rsid w:val="00060D13"/>
    <w:rsid w:val="00077C3A"/>
    <w:rsid w:val="00083603"/>
    <w:rsid w:val="001163DE"/>
    <w:rsid w:val="00186249"/>
    <w:rsid w:val="001F5507"/>
    <w:rsid w:val="002070D2"/>
    <w:rsid w:val="0023661C"/>
    <w:rsid w:val="0024467A"/>
    <w:rsid w:val="002E7A0E"/>
    <w:rsid w:val="00335396"/>
    <w:rsid w:val="003B401A"/>
    <w:rsid w:val="003B562D"/>
    <w:rsid w:val="003B65DB"/>
    <w:rsid w:val="004123FF"/>
    <w:rsid w:val="004574C5"/>
    <w:rsid w:val="004643BA"/>
    <w:rsid w:val="00481865"/>
    <w:rsid w:val="004D4DDD"/>
    <w:rsid w:val="004D5141"/>
    <w:rsid w:val="004F3C40"/>
    <w:rsid w:val="004F4949"/>
    <w:rsid w:val="00540471"/>
    <w:rsid w:val="00565571"/>
    <w:rsid w:val="00583E93"/>
    <w:rsid w:val="005C62AD"/>
    <w:rsid w:val="005D6017"/>
    <w:rsid w:val="005E1EAA"/>
    <w:rsid w:val="006054BA"/>
    <w:rsid w:val="00640855"/>
    <w:rsid w:val="00697447"/>
    <w:rsid w:val="006C3CAD"/>
    <w:rsid w:val="006D3C4F"/>
    <w:rsid w:val="00723E1D"/>
    <w:rsid w:val="007A30D5"/>
    <w:rsid w:val="007E0B01"/>
    <w:rsid w:val="00833B94"/>
    <w:rsid w:val="00857414"/>
    <w:rsid w:val="00857510"/>
    <w:rsid w:val="008C0662"/>
    <w:rsid w:val="008F18F4"/>
    <w:rsid w:val="00907E3A"/>
    <w:rsid w:val="009C74B7"/>
    <w:rsid w:val="009D42BC"/>
    <w:rsid w:val="00A17FDA"/>
    <w:rsid w:val="00A26EDD"/>
    <w:rsid w:val="00A44057"/>
    <w:rsid w:val="00A678D8"/>
    <w:rsid w:val="00A84A15"/>
    <w:rsid w:val="00AD3766"/>
    <w:rsid w:val="00B33C9B"/>
    <w:rsid w:val="00B57B53"/>
    <w:rsid w:val="00BA1FC6"/>
    <w:rsid w:val="00BB1565"/>
    <w:rsid w:val="00C156D4"/>
    <w:rsid w:val="00C46412"/>
    <w:rsid w:val="00C7744C"/>
    <w:rsid w:val="00C84F46"/>
    <w:rsid w:val="00D00ACB"/>
    <w:rsid w:val="00D26744"/>
    <w:rsid w:val="00D31AE2"/>
    <w:rsid w:val="00D56B6E"/>
    <w:rsid w:val="00DE20A9"/>
    <w:rsid w:val="00DE2EC4"/>
    <w:rsid w:val="00E15E83"/>
    <w:rsid w:val="00E35E64"/>
    <w:rsid w:val="00E37CB3"/>
    <w:rsid w:val="00E77CBB"/>
    <w:rsid w:val="00ED1709"/>
    <w:rsid w:val="00F17FAD"/>
    <w:rsid w:val="00F4223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6868-0F0F-4288-B6E8-CAFC5A4E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758</Characters>
  <Application>Microsoft Office Word</Application>
  <DocSecurity>0</DocSecurity>
  <Lines>38</Lines>
  <Paragraphs>17</Paragraphs>
  <ScaleCrop>false</ScaleCrop>
  <HeadingPairs>
    <vt:vector size="2" baseType="variant">
      <vt:variant>
        <vt:lpstr>Titel</vt:lpstr>
      </vt:variant>
      <vt:variant>
        <vt:i4>1</vt:i4>
      </vt:variant>
    </vt:vector>
  </HeadingPairs>
  <TitlesOfParts>
    <vt:vector size="1" baseType="lpstr">
      <vt:lpstr>Briefvorlage Couvert Sichtfenster rechts</vt:lpstr>
    </vt:vector>
  </TitlesOfParts>
  <Manager/>
  <Company>https://Vorla.ch</Company>
  <LinksUpToDate>false</LinksUpToDate>
  <CharactersWithSpaces>918</CharactersWithSpaces>
  <SharedDoc>false</SharedDoc>
  <HyperlinkBase>https://Vorla.ch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Couvert Sichtfenster rechts</dc:title>
  <dc:subject>Briefvorlage Schweiz</dc:subject>
  <dc:creator>https://Vorla.ch</dc:creator>
  <cp:keywords>Briefvorlage Schweiz</cp:keywords>
  <dc:description>https://Vorla.ch</dc:description>
  <cp:lastModifiedBy>Michael Muther</cp:lastModifiedBy>
  <cp:revision>3</cp:revision>
  <cp:lastPrinted>2020-04-01T09:20:00Z</cp:lastPrinted>
  <dcterms:created xsi:type="dcterms:W3CDTF">2021-03-02T09:52:00Z</dcterms:created>
  <dcterms:modified xsi:type="dcterms:W3CDTF">2021-03-02T21:02:00Z</dcterms:modified>
  <cp:category/>
</cp:coreProperties>
</file>