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BA39079" w14:textId="335C7AC6" w:rsidR="00DE5549" w:rsidRPr="00ED3440" w:rsidRDefault="001B0EB9" w:rsidP="00355A1F">
            <w:pPr>
              <w:spacing w:line="260" w:lineRule="auto"/>
              <w:ind w:left="34"/>
              <w:rPr>
                <w:sz w:val="20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EC75B" wp14:editId="2CAD69A5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65405</wp:posOffset>
                      </wp:positionV>
                      <wp:extent cx="1273908" cy="647700"/>
                      <wp:effectExtent l="0" t="0" r="254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908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081C26" w14:textId="071B9758" w:rsidR="001B0EB9" w:rsidRPr="008104CA" w:rsidRDefault="008104CA" w:rsidP="001B0EB9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lang w:val="de-CH"/>
                                    </w:rPr>
                                  </w:pPr>
                                  <w:r w:rsidRPr="008104CA">
                                    <w:rPr>
                                      <w:color w:val="808080" w:themeColor="background1" w:themeShade="80"/>
                                      <w:lang w:val="de-CH"/>
                                    </w:rPr>
                                    <w:t xml:space="preserve">Ihr </w:t>
                                  </w:r>
                                  <w:r w:rsidR="001B0EB9" w:rsidRPr="008104CA">
                                    <w:rPr>
                                      <w:color w:val="808080" w:themeColor="background1" w:themeShade="80"/>
                                      <w:lang w:val="de-CH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EC75B" id="Rechteck 3" o:spid="_x0000_s1026" style="position:absolute;left:0;text-align:left;margin-left:369.1pt;margin-top:5.15pt;width:100.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" fillcolor="#f2f2f2 [3052]" stroked="f" strokeweight="1pt">
                      <v:textbox>
                        <w:txbxContent>
                          <w:p w14:paraId="5F081C26" w14:textId="071B9758" w:rsidR="001B0EB9" w:rsidRPr="008104CA" w:rsidRDefault="008104CA" w:rsidP="001B0EB9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de-CH"/>
                              </w:rPr>
                            </w:pPr>
                            <w:r w:rsidRPr="008104CA">
                              <w:rPr>
                                <w:color w:val="808080" w:themeColor="background1" w:themeShade="80"/>
                                <w:lang w:val="de-CH"/>
                              </w:rPr>
                              <w:t xml:space="preserve">Ihr </w:t>
                            </w:r>
                            <w:r w:rsidR="001B0EB9" w:rsidRPr="008104CA">
                              <w:rPr>
                                <w:color w:val="808080" w:themeColor="background1" w:themeShade="80"/>
                                <w:lang w:val="de-CH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181F8C4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479469B7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[Firmennamen]</w:t>
            </w:r>
            <w:r w:rsidR="00DE5549">
              <w:rPr>
                <w:rFonts w:cs="Arial"/>
                <w:sz w:val="16"/>
              </w:rPr>
              <w:t xml:space="preserve"> · </w:t>
            </w:r>
            <w:r>
              <w:rPr>
                <w:rFonts w:cs="Arial"/>
                <w:sz w:val="16"/>
              </w:rPr>
              <w:t>[Strasse und Nr]</w:t>
            </w:r>
            <w:r w:rsidR="00DE5549" w:rsidRPr="002F7BD9">
              <w:rPr>
                <w:rFonts w:cs="Arial"/>
                <w:sz w:val="16"/>
              </w:rPr>
              <w:t xml:space="preserve"> ·</w:t>
            </w:r>
            <w:r w:rsidR="00DE554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[PLZ und Ort]</w:t>
            </w:r>
            <w:r w:rsidR="00DE5549" w:rsidRPr="002F7BD9">
              <w:rPr>
                <w:rFonts w:cs="Arial"/>
                <w:sz w:val="16"/>
              </w:rPr>
              <w:t xml:space="preserve"> 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7A0BC8B1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11F3300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14F454DA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C67FE77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21B4E4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="00DE5549"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7B647E10" w14:textId="0B5B165C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3B4D81FA" w14:textId="536E00DA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[Vorname] [Name]</w:t>
            </w:r>
          </w:p>
          <w:p w14:paraId="0066731A" w14:textId="2EE4782B" w:rsidR="00DE5549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[Strasse] [Hausnummer]</w:t>
            </w:r>
          </w:p>
          <w:p w14:paraId="755A6AEF" w14:textId="1FBE70AF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215EDB37" w14:textId="5D6C2206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 Zeichen:</w:t>
            </w:r>
            <w:r w:rsidRPr="00FF317B">
              <w:rPr>
                <w:sz w:val="20"/>
              </w:rPr>
              <w:tab/>
            </w:r>
            <w:r w:rsidR="008104CA" w:rsidRPr="008104C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104CA" w:rsidRPr="008104CA">
              <w:rPr>
                <w:sz w:val="18"/>
                <w:szCs w:val="18"/>
              </w:rPr>
              <w:instrText xml:space="preserve"> FORMTEXT </w:instrText>
            </w:r>
            <w:r w:rsidR="008104CA" w:rsidRPr="008104CA">
              <w:rPr>
                <w:sz w:val="18"/>
                <w:szCs w:val="18"/>
              </w:rPr>
            </w:r>
            <w:r w:rsidR="008104CA" w:rsidRPr="008104CA">
              <w:rPr>
                <w:sz w:val="18"/>
                <w:szCs w:val="18"/>
              </w:rPr>
              <w:fldChar w:fldCharType="separate"/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sz w:val="18"/>
                <w:szCs w:val="18"/>
              </w:rPr>
              <w:fldChar w:fldCharType="end"/>
            </w:r>
            <w:bookmarkEnd w:id="0"/>
          </w:p>
          <w:p w14:paraId="4F0C9C67" w14:textId="6E51362C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Ihre Nachricht:</w:t>
            </w:r>
            <w:r w:rsidRPr="00FF317B">
              <w:rPr>
                <w:sz w:val="20"/>
              </w:rPr>
              <w:tab/>
            </w:r>
            <w:r w:rsidR="008104CA" w:rsidRPr="008104C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4CA" w:rsidRPr="008104CA">
              <w:rPr>
                <w:sz w:val="18"/>
                <w:szCs w:val="18"/>
              </w:rPr>
              <w:instrText xml:space="preserve"> FORMTEXT </w:instrText>
            </w:r>
            <w:r w:rsidR="008104CA" w:rsidRPr="008104CA">
              <w:rPr>
                <w:sz w:val="18"/>
                <w:szCs w:val="18"/>
              </w:rPr>
            </w:r>
            <w:r w:rsidR="008104CA" w:rsidRPr="008104CA">
              <w:rPr>
                <w:sz w:val="18"/>
                <w:szCs w:val="18"/>
              </w:rPr>
              <w:fldChar w:fldCharType="separate"/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sz w:val="18"/>
                <w:szCs w:val="18"/>
              </w:rPr>
              <w:fldChar w:fldCharType="end"/>
            </w:r>
          </w:p>
          <w:p w14:paraId="31D909F0" w14:textId="1280F4C4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Zeichen:</w:t>
            </w:r>
            <w:r w:rsidRPr="00FF317B">
              <w:rPr>
                <w:sz w:val="20"/>
              </w:rPr>
              <w:tab/>
            </w:r>
            <w:r w:rsidR="008104CA" w:rsidRPr="008104C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4CA" w:rsidRPr="008104CA">
              <w:rPr>
                <w:sz w:val="18"/>
                <w:szCs w:val="18"/>
              </w:rPr>
              <w:instrText xml:space="preserve"> FORMTEXT </w:instrText>
            </w:r>
            <w:r w:rsidR="008104CA" w:rsidRPr="008104CA">
              <w:rPr>
                <w:sz w:val="18"/>
                <w:szCs w:val="18"/>
              </w:rPr>
            </w:r>
            <w:r w:rsidR="008104CA" w:rsidRPr="008104CA">
              <w:rPr>
                <w:sz w:val="18"/>
                <w:szCs w:val="18"/>
              </w:rPr>
              <w:fldChar w:fldCharType="separate"/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sz w:val="18"/>
                <w:szCs w:val="18"/>
              </w:rPr>
              <w:fldChar w:fldCharType="end"/>
            </w:r>
          </w:p>
          <w:p w14:paraId="6E5F12F4" w14:textId="41FE23E0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Unsere Nachricht:</w:t>
            </w:r>
            <w:r w:rsidRPr="00FF317B">
              <w:rPr>
                <w:sz w:val="20"/>
              </w:rPr>
              <w:tab/>
            </w:r>
            <w:r w:rsidR="008104CA" w:rsidRPr="008104C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4CA" w:rsidRPr="008104CA">
              <w:rPr>
                <w:sz w:val="18"/>
                <w:szCs w:val="18"/>
              </w:rPr>
              <w:instrText xml:space="preserve"> FORMTEXT </w:instrText>
            </w:r>
            <w:r w:rsidR="008104CA" w:rsidRPr="008104CA">
              <w:rPr>
                <w:sz w:val="18"/>
                <w:szCs w:val="18"/>
              </w:rPr>
            </w:r>
            <w:r w:rsidR="008104CA" w:rsidRPr="008104CA">
              <w:rPr>
                <w:sz w:val="18"/>
                <w:szCs w:val="18"/>
              </w:rPr>
              <w:fldChar w:fldCharType="separate"/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sz w:val="18"/>
                <w:szCs w:val="18"/>
              </w:rPr>
              <w:fldChar w:fldCharType="end"/>
            </w:r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31CACA08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  <w:r w:rsidR="008104CA" w:rsidRPr="008104C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4CA" w:rsidRPr="008104CA">
              <w:rPr>
                <w:sz w:val="18"/>
                <w:szCs w:val="18"/>
              </w:rPr>
              <w:instrText xml:space="preserve"> FORMTEXT </w:instrText>
            </w:r>
            <w:r w:rsidR="008104CA" w:rsidRPr="008104CA">
              <w:rPr>
                <w:sz w:val="18"/>
                <w:szCs w:val="18"/>
              </w:rPr>
            </w:r>
            <w:r w:rsidR="008104CA" w:rsidRPr="008104CA">
              <w:rPr>
                <w:sz w:val="18"/>
                <w:szCs w:val="18"/>
              </w:rPr>
              <w:fldChar w:fldCharType="separate"/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sz w:val="18"/>
                <w:szCs w:val="18"/>
              </w:rPr>
              <w:fldChar w:fldCharType="end"/>
            </w:r>
          </w:p>
          <w:p w14:paraId="3BCD294B" w14:textId="3075D99D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  <w:r w:rsidR="008104CA" w:rsidRPr="008104C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4CA" w:rsidRPr="008104CA">
              <w:rPr>
                <w:sz w:val="18"/>
                <w:szCs w:val="18"/>
              </w:rPr>
              <w:instrText xml:space="preserve"> FORMTEXT </w:instrText>
            </w:r>
            <w:r w:rsidR="008104CA" w:rsidRPr="008104CA">
              <w:rPr>
                <w:sz w:val="18"/>
                <w:szCs w:val="18"/>
              </w:rPr>
            </w:r>
            <w:r w:rsidR="008104CA" w:rsidRPr="008104CA">
              <w:rPr>
                <w:sz w:val="18"/>
                <w:szCs w:val="18"/>
              </w:rPr>
              <w:fldChar w:fldCharType="separate"/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sz w:val="18"/>
                <w:szCs w:val="18"/>
              </w:rPr>
              <w:fldChar w:fldCharType="end"/>
            </w:r>
          </w:p>
          <w:p w14:paraId="48B6072D" w14:textId="29122A8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  <w:r w:rsidR="008104CA" w:rsidRPr="008104C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4CA" w:rsidRPr="008104CA">
              <w:rPr>
                <w:sz w:val="18"/>
                <w:szCs w:val="18"/>
              </w:rPr>
              <w:instrText xml:space="preserve"> FORMTEXT </w:instrText>
            </w:r>
            <w:r w:rsidR="008104CA" w:rsidRPr="008104CA">
              <w:rPr>
                <w:sz w:val="18"/>
                <w:szCs w:val="18"/>
              </w:rPr>
            </w:r>
            <w:r w:rsidR="008104CA" w:rsidRPr="008104CA">
              <w:rPr>
                <w:sz w:val="18"/>
                <w:szCs w:val="18"/>
              </w:rPr>
              <w:fldChar w:fldCharType="separate"/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noProof/>
                <w:sz w:val="18"/>
                <w:szCs w:val="18"/>
              </w:rPr>
              <w:t> </w:t>
            </w:r>
            <w:r w:rsidR="008104CA" w:rsidRPr="008104CA">
              <w:rPr>
                <w:sz w:val="18"/>
                <w:szCs w:val="18"/>
              </w:rPr>
              <w:fldChar w:fldCharType="end"/>
            </w:r>
          </w:p>
          <w:p w14:paraId="0A3E1687" w14:textId="3DF89082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FF317B">
              <w:rPr>
                <w:sz w:val="20"/>
              </w:rPr>
              <w:tab/>
            </w: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6CE429B6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>
              <w:rPr>
                <w:sz w:val="20"/>
              </w:rPr>
              <w:tab/>
            </w:r>
            <w:r w:rsidR="008104CA" w:rsidRPr="008104CA">
              <w:rPr>
                <w:sz w:val="18"/>
                <w:szCs w:val="18"/>
              </w:rPr>
              <w:fldChar w:fldCharType="begin"/>
            </w:r>
            <w:r w:rsidR="008104CA" w:rsidRPr="008104CA">
              <w:rPr>
                <w:sz w:val="18"/>
                <w:szCs w:val="18"/>
                <w:lang w:val="de-CH"/>
              </w:rPr>
              <w:instrText xml:space="preserve"> TIME \@ "d. MMMM yyyy" </w:instrText>
            </w:r>
            <w:r w:rsidR="008104CA" w:rsidRPr="008104CA">
              <w:rPr>
                <w:sz w:val="18"/>
                <w:szCs w:val="18"/>
              </w:rPr>
              <w:fldChar w:fldCharType="separate"/>
            </w:r>
            <w:r w:rsidR="000C6799">
              <w:rPr>
                <w:noProof/>
                <w:sz w:val="18"/>
                <w:szCs w:val="18"/>
                <w:lang w:val="de-CH"/>
              </w:rPr>
              <w:t>2. März 2021</w:t>
            </w:r>
            <w:r w:rsidR="008104CA" w:rsidRPr="008104CA">
              <w:rPr>
                <w:sz w:val="18"/>
                <w:szCs w:val="18"/>
              </w:rPr>
              <w:fldChar w:fldCharType="end"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330F8A47" w:rsidR="00DE5549" w:rsidRPr="00E805F2" w:rsidRDefault="00CC26C6" w:rsidP="00DE5549">
      <w:pPr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Kurzmitteilung</w:t>
      </w:r>
    </w:p>
    <w:p w14:paraId="432BB1DB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7E52E6A3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D66F160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  <w:r w:rsidRPr="00E805F2">
        <w:rPr>
          <w:rFonts w:cs="Arial"/>
          <w:sz w:val="20"/>
        </w:rPr>
        <w:t>Sehr geehrte Damen und Herren,</w:t>
      </w:r>
    </w:p>
    <w:p w14:paraId="0146DAF4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B23D347" w14:textId="77777777" w:rsidR="00CC26C6" w:rsidRPr="00CC26C6" w:rsidRDefault="00CC26C6" w:rsidP="00CC26C6">
      <w:pPr>
        <w:tabs>
          <w:tab w:val="left" w:pos="5670"/>
        </w:tabs>
        <w:spacing w:line="480" w:lineRule="auto"/>
        <w:rPr>
          <w:rFonts w:cs="Arial"/>
          <w:b/>
          <w:sz w:val="20"/>
          <w:u w:val="single"/>
        </w:rPr>
      </w:pPr>
    </w:p>
    <w:p w14:paraId="386D2A41" w14:textId="77777777" w:rsidR="00CC26C6" w:rsidRPr="00CC26C6" w:rsidRDefault="00CC26C6" w:rsidP="00CC26C6">
      <w:pPr>
        <w:tabs>
          <w:tab w:val="left" w:pos="360"/>
          <w:tab w:val="left" w:pos="3544"/>
          <w:tab w:val="left" w:pos="3969"/>
          <w:tab w:val="left" w:pos="6379"/>
          <w:tab w:val="left" w:pos="6804"/>
          <w:tab w:val="left" w:pos="7230"/>
        </w:tabs>
        <w:spacing w:line="480" w:lineRule="auto"/>
        <w:rPr>
          <w:rFonts w:cs="Arial"/>
          <w:sz w:val="20"/>
        </w:rPr>
      </w:pPr>
      <w:r w:rsidRPr="00CC26C6">
        <w:rPr>
          <w:rFonts w:cs="Arial"/>
          <w:sz w:val="20"/>
          <w:lang w:val="en-GB" w:eastAsia="en-US"/>
        </w:rPr>
        <w:fldChar w:fldCharType="begin">
          <w:ffData>
            <w:name w:val="Kenntnisnahme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enntnisnahme"/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1"/>
      <w:r w:rsidRPr="00CC26C6">
        <w:rPr>
          <w:rFonts w:cs="Arial"/>
          <w:sz w:val="20"/>
        </w:rPr>
        <w:tab/>
        <w:t>zur Kenntnisnahme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Wunsch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unsch"/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2"/>
      <w:r w:rsidRPr="00CC26C6">
        <w:rPr>
          <w:rFonts w:cs="Arial"/>
          <w:sz w:val="20"/>
        </w:rPr>
        <w:tab/>
        <w:t>gemäss Ihrem Wunsch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Retournieren"/>
            <w:enabled/>
            <w:calcOnExit w:val="0"/>
            <w:checkBox>
              <w:sizeAuto/>
              <w:default w:val="0"/>
            </w:checkBox>
          </w:ffData>
        </w:fldChar>
      </w:r>
      <w:bookmarkStart w:id="3" w:name="Retournieren"/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3"/>
      <w:r w:rsidRPr="00CC26C6">
        <w:rPr>
          <w:rFonts w:cs="Arial"/>
          <w:sz w:val="20"/>
        </w:rPr>
        <w:tab/>
        <w:t>bitte retournieren</w:t>
      </w:r>
    </w:p>
    <w:p w14:paraId="4EFAC2D3" w14:textId="27736204" w:rsidR="00CC26C6" w:rsidRPr="00CC26C6" w:rsidRDefault="00CC26C6" w:rsidP="00CC26C6">
      <w:pPr>
        <w:tabs>
          <w:tab w:val="left" w:pos="360"/>
          <w:tab w:val="left" w:pos="3544"/>
          <w:tab w:val="left" w:pos="3969"/>
          <w:tab w:val="left" w:pos="6521"/>
          <w:tab w:val="left" w:pos="6804"/>
          <w:tab w:val="left" w:pos="7230"/>
        </w:tabs>
        <w:spacing w:line="480" w:lineRule="auto"/>
        <w:rPr>
          <w:rFonts w:cs="Arial"/>
          <w:sz w:val="20"/>
        </w:rPr>
      </w:pPr>
      <w:r w:rsidRPr="00CC26C6">
        <w:rPr>
          <w:rFonts w:cs="Arial"/>
          <w:sz w:val="20"/>
          <w:lang w:val="en-GB" w:eastAsia="en-US"/>
        </w:rPr>
        <w:fldChar w:fldCharType="begin">
          <w:ffData>
            <w:name w:val="Kontrol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e"/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4"/>
      <w:r w:rsidRPr="00CC26C6">
        <w:rPr>
          <w:rFonts w:cs="Arial"/>
          <w:sz w:val="20"/>
        </w:rPr>
        <w:tab/>
      </w:r>
      <w:r>
        <w:rPr>
          <w:rFonts w:cs="Arial"/>
          <w:sz w:val="20"/>
        </w:rPr>
        <w:t>Offerte gemäss Besprechung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Telefon"/>
            <w:enabled/>
            <w:calcOnExit w:val="0"/>
            <w:checkBox>
              <w:sizeAuto/>
              <w:default w:val="0"/>
            </w:checkBox>
          </w:ffData>
        </w:fldChar>
      </w:r>
      <w:bookmarkStart w:id="5" w:name="Telefon"/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5"/>
      <w:r w:rsidRPr="00CC26C6">
        <w:rPr>
          <w:rFonts w:cs="Arial"/>
          <w:sz w:val="20"/>
        </w:rPr>
        <w:tab/>
        <w:t xml:space="preserve">gemäss </w:t>
      </w:r>
      <w:r>
        <w:rPr>
          <w:rFonts w:cs="Arial"/>
          <w:sz w:val="20"/>
        </w:rPr>
        <w:t>Telefon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Akten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kten"/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6"/>
      <w:r w:rsidRPr="00CC26C6">
        <w:rPr>
          <w:rFonts w:cs="Arial"/>
          <w:sz w:val="20"/>
        </w:rPr>
        <w:tab/>
        <w:t>zu Ihren Akten</w:t>
      </w:r>
    </w:p>
    <w:p w14:paraId="0510EFDF" w14:textId="41D4B1D1" w:rsidR="00CC26C6" w:rsidRPr="00CC26C6" w:rsidRDefault="00CC26C6" w:rsidP="00CC26C6">
      <w:pPr>
        <w:tabs>
          <w:tab w:val="left" w:pos="360"/>
          <w:tab w:val="left" w:pos="3544"/>
          <w:tab w:val="left" w:pos="3969"/>
          <w:tab w:val="left" w:pos="6804"/>
          <w:tab w:val="left" w:pos="7230"/>
          <w:tab w:val="left" w:pos="7938"/>
        </w:tabs>
        <w:spacing w:line="480" w:lineRule="auto"/>
        <w:rPr>
          <w:rFonts w:cs="Arial"/>
          <w:sz w:val="20"/>
        </w:rPr>
      </w:pPr>
      <w:r w:rsidRPr="00CC26C6">
        <w:rPr>
          <w:rFonts w:cs="Arial"/>
          <w:sz w:val="20"/>
          <w:lang w:val="en-GB" w:eastAsia="en-US"/>
        </w:rPr>
        <w:fldChar w:fldCharType="begin">
          <w:ffData>
            <w:name w:val="Stellungnahme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tellungnahme"/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7"/>
      <w:r w:rsidRPr="00CC26C6">
        <w:rPr>
          <w:rFonts w:cs="Arial"/>
          <w:sz w:val="20"/>
        </w:rPr>
        <w:tab/>
      </w:r>
      <w:r>
        <w:rPr>
          <w:rFonts w:cs="Arial"/>
          <w:sz w:val="20"/>
        </w:rPr>
        <w:t>zur Unterschrift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Zurück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urück"/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8"/>
      <w:r w:rsidRPr="00CC26C6">
        <w:rPr>
          <w:rFonts w:cs="Arial"/>
          <w:sz w:val="20"/>
        </w:rPr>
        <w:tab/>
        <w:t>mit bestem Dank zurück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eiteres"/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9"/>
      <w:r w:rsidRPr="00CC26C6">
        <w:rPr>
          <w:rFonts w:cs="Arial"/>
          <w:sz w:val="20"/>
        </w:rPr>
        <w:tab/>
        <w:t>Beilagen</w:t>
      </w:r>
    </w:p>
    <w:p w14:paraId="75CF01F8" w14:textId="77777777" w:rsidR="00CC26C6" w:rsidRPr="00CC26C6" w:rsidRDefault="00CC26C6" w:rsidP="00CC26C6">
      <w:pPr>
        <w:tabs>
          <w:tab w:val="left" w:pos="360"/>
          <w:tab w:val="left" w:pos="3544"/>
          <w:tab w:val="left" w:pos="3969"/>
          <w:tab w:val="left" w:pos="6237"/>
          <w:tab w:val="left" w:pos="6521"/>
          <w:tab w:val="left" w:pos="6804"/>
          <w:tab w:val="left" w:pos="7230"/>
        </w:tabs>
        <w:spacing w:line="480" w:lineRule="auto"/>
        <w:rPr>
          <w:rFonts w:cs="Arial"/>
          <w:sz w:val="20"/>
        </w:rPr>
      </w:pPr>
      <w:r w:rsidRPr="00CC26C6">
        <w:rPr>
          <w:rFonts w:cs="Arial"/>
          <w:sz w:val="20"/>
          <w:lang w:val="en-GB" w:eastAsia="en-US"/>
        </w:rPr>
        <w:fldChar w:fldCharType="begin">
          <w:ffData>
            <w:name w:val="Erledugung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Erledugung"/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10"/>
      <w:r w:rsidRPr="00CC26C6">
        <w:rPr>
          <w:rFonts w:cs="Arial"/>
          <w:sz w:val="20"/>
        </w:rPr>
        <w:tab/>
        <w:t>zur Erledigung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  <w:lang w:val="en-GB"/>
        </w:rPr>
        <w:fldChar w:fldCharType="end"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/>
        </w:rPr>
        <w:fldChar w:fldCharType="begin">
          <w:ffData>
            <w:name w:val="WeitererText"/>
            <w:enabled/>
            <w:calcOnExit w:val="0"/>
            <w:textInput/>
          </w:ffData>
        </w:fldChar>
      </w:r>
      <w:r w:rsidRPr="00CC26C6">
        <w:rPr>
          <w:rFonts w:cs="Arial"/>
          <w:sz w:val="20"/>
        </w:rPr>
        <w:instrText xml:space="preserve"> FORMTEXT </w:instrText>
      </w:r>
      <w:r w:rsidRPr="00CC26C6">
        <w:rPr>
          <w:rFonts w:cs="Arial"/>
          <w:sz w:val="20"/>
          <w:lang w:val="en-GB"/>
        </w:rPr>
      </w:r>
      <w:r w:rsidRPr="00CC26C6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sz w:val="20"/>
          <w:lang w:val="en-GB"/>
        </w:rPr>
        <w:fldChar w:fldCharType="end"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r w:rsidRPr="00CC26C6">
        <w:rPr>
          <w:rFonts w:cs="Arial"/>
          <w:sz w:val="20"/>
        </w:rPr>
        <w:instrText xml:space="preserve"> FORMCHECKBOX </w:instrText>
      </w:r>
      <w:r w:rsidR="000C6799">
        <w:rPr>
          <w:rFonts w:cs="Arial"/>
          <w:sz w:val="20"/>
          <w:lang w:val="en-GB"/>
        </w:rPr>
      </w:r>
      <w:r w:rsidR="000C6799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  <w:lang w:val="en-GB"/>
        </w:rPr>
        <w:fldChar w:fldCharType="end"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/>
        </w:rPr>
        <w:fldChar w:fldCharType="begin">
          <w:ffData>
            <w:name w:val="WeitererText"/>
            <w:enabled/>
            <w:calcOnExit w:val="0"/>
            <w:textInput/>
          </w:ffData>
        </w:fldChar>
      </w:r>
      <w:r w:rsidRPr="00CC26C6">
        <w:rPr>
          <w:rFonts w:cs="Arial"/>
          <w:sz w:val="20"/>
        </w:rPr>
        <w:instrText xml:space="preserve"> FORMTEXT </w:instrText>
      </w:r>
      <w:r w:rsidRPr="00CC26C6">
        <w:rPr>
          <w:rFonts w:cs="Arial"/>
          <w:sz w:val="20"/>
          <w:lang w:val="en-GB"/>
        </w:rPr>
      </w:r>
      <w:r w:rsidRPr="00CC26C6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sz w:val="20"/>
          <w:lang w:val="en-GB"/>
        </w:rPr>
        <w:fldChar w:fldCharType="end"/>
      </w:r>
    </w:p>
    <w:p w14:paraId="218B7DA2" w14:textId="77777777" w:rsidR="00CC26C6" w:rsidRPr="00D64A87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spacing w:line="260" w:lineRule="exact"/>
        <w:rPr>
          <w:rFonts w:cs="Arial"/>
        </w:rPr>
      </w:pPr>
    </w:p>
    <w:p w14:paraId="7F5F711C" w14:textId="70759CE8" w:rsidR="00CC26C6" w:rsidRPr="008104CA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rFonts w:cs="Arial"/>
          <w:b/>
        </w:rPr>
      </w:pPr>
      <w:r w:rsidRPr="008104CA">
        <w:rPr>
          <w:rFonts w:cs="Arial"/>
          <w:b/>
        </w:rPr>
        <w:t>Bemerkungen</w:t>
      </w:r>
      <w:r w:rsidR="008104CA">
        <w:rPr>
          <w:rFonts w:cs="Arial"/>
          <w:b/>
        </w:rPr>
        <w:t>:</w:t>
      </w:r>
    </w:p>
    <w:p w14:paraId="0B834765" w14:textId="77777777" w:rsidR="00CC26C6" w:rsidRPr="00D64A87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rFonts w:cs="Arial"/>
        </w:rPr>
      </w:pPr>
    </w:p>
    <w:p w14:paraId="4656A9DC" w14:textId="53206B10" w:rsidR="00CC26C6" w:rsidRDefault="008104CA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  <w:r>
        <w:t>[Text]</w:t>
      </w:r>
    </w:p>
    <w:p w14:paraId="05BF314C" w14:textId="77777777" w:rsidR="00CC26C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12D2D1F5" w14:textId="77777777" w:rsidR="00CC26C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1A13E769" w14:textId="08A178AC" w:rsidR="001735E0" w:rsidRDefault="001735E0" w:rsidP="00DE5549">
      <w:pPr>
        <w:spacing w:line="260" w:lineRule="exact"/>
        <w:ind w:right="-6"/>
        <w:rPr>
          <w:rFonts w:cs="Arial"/>
          <w:sz w:val="20"/>
        </w:rPr>
      </w:pPr>
    </w:p>
    <w:p w14:paraId="359F0393" w14:textId="77777777" w:rsidR="001735E0" w:rsidRDefault="001735E0" w:rsidP="00DE5549">
      <w:pPr>
        <w:spacing w:line="260" w:lineRule="exact"/>
        <w:ind w:right="-6"/>
        <w:rPr>
          <w:rFonts w:cs="Arial"/>
          <w:sz w:val="20"/>
        </w:rPr>
      </w:pPr>
    </w:p>
    <w:p w14:paraId="1F5E89C6" w14:textId="7D044DDA" w:rsidR="00DE5549" w:rsidRDefault="008104CA" w:rsidP="001735E0">
      <w:pPr>
        <w:spacing w:line="260" w:lineRule="exact"/>
        <w:ind w:right="-6"/>
        <w:rPr>
          <w:rFonts w:cs="Arial"/>
          <w:sz w:val="20"/>
        </w:rPr>
      </w:pPr>
      <w:r>
        <w:rPr>
          <w:rFonts w:cs="Arial"/>
          <w:sz w:val="20"/>
        </w:rPr>
        <w:t>F</w:t>
      </w:r>
      <w:r w:rsidR="00DE5549">
        <w:rPr>
          <w:rFonts w:cs="Arial"/>
          <w:sz w:val="20"/>
        </w:rPr>
        <w:t>reundliche Grüss</w:t>
      </w:r>
      <w:r>
        <w:rPr>
          <w:rFonts w:cs="Arial"/>
          <w:sz w:val="20"/>
        </w:rPr>
        <w:t>e</w:t>
      </w:r>
    </w:p>
    <w:p w14:paraId="749C0783" w14:textId="20D91079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4259AA61" w14:textId="04EA1C77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2452B0D0" w14:textId="1A9C4780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[Vorname] [Name]</w:t>
      </w:r>
    </w:p>
    <w:p w14:paraId="786FA7BA" w14:textId="5F70F4DB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[Funktion]</w:t>
      </w:r>
    </w:p>
    <w:p w14:paraId="32F0F762" w14:textId="614F329B" w:rsidR="001735E0" w:rsidRDefault="001735E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36555381" w14:textId="77777777" w:rsidR="001735E0" w:rsidRDefault="001735E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D8F390A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A8C2E17" w14:textId="77777777" w:rsidR="00DE5549" w:rsidRPr="00D94015" w:rsidRDefault="00DE5549" w:rsidP="00DE5549">
      <w:pPr>
        <w:spacing w:line="260" w:lineRule="exact"/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Beilagen</w:t>
      </w:r>
    </w:p>
    <w:p w14:paraId="4ED1130E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5D4CCBD" w14:textId="77777777" w:rsidR="00A30663" w:rsidRDefault="00A30663"/>
    <w:sectPr w:rsidR="00A30663" w:rsidSect="00DE5549">
      <w:footerReference w:type="default" r:id="rId6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AB084" w14:textId="77777777" w:rsidR="00DF0A5D" w:rsidRDefault="00DF0A5D">
      <w:r>
        <w:separator/>
      </w:r>
    </w:p>
  </w:endnote>
  <w:endnote w:type="continuationSeparator" w:id="0">
    <w:p w14:paraId="09787FA2" w14:textId="77777777" w:rsidR="00DF0A5D" w:rsidRDefault="00DF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1ABA" w14:textId="7200A99D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8104CA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8104CA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1B267898" w14:textId="77777777" w:rsidR="00CC1A1E" w:rsidRDefault="001735E0">
          <w:pPr>
            <w:pStyle w:val="Fuzeile"/>
            <w:rPr>
              <w:sz w:val="16"/>
            </w:rPr>
          </w:pPr>
          <w:r>
            <w:rPr>
              <w:sz w:val="16"/>
            </w:rPr>
            <w:t>[Firmennamen]</w:t>
          </w:r>
          <w:r w:rsidR="00DE5549">
            <w:rPr>
              <w:sz w:val="16"/>
            </w:rPr>
            <w:br/>
          </w:r>
          <w:r>
            <w:rPr>
              <w:sz w:val="16"/>
            </w:rPr>
            <w:t>[Strasse und Nr]</w:t>
          </w:r>
          <w:r w:rsidR="00DE5549">
            <w:rPr>
              <w:sz w:val="16"/>
            </w:rPr>
            <w:br/>
          </w:r>
          <w:r>
            <w:rPr>
              <w:sz w:val="16"/>
            </w:rPr>
            <w:t>[PLZ und Ort]</w:t>
          </w:r>
        </w:p>
        <w:p w14:paraId="04533F7E" w14:textId="34B976CA" w:rsidR="008104CA" w:rsidRPr="00ED3440" w:rsidRDefault="008104CA">
          <w:pPr>
            <w:pStyle w:val="Fuzeile"/>
            <w:rPr>
              <w:sz w:val="16"/>
            </w:rPr>
          </w:pPr>
          <w:r>
            <w:rPr>
              <w:sz w:val="16"/>
            </w:rPr>
            <w:t>[UUID]</w:t>
          </w:r>
        </w:p>
      </w:tc>
      <w:tc>
        <w:tcPr>
          <w:tcW w:w="2330" w:type="dxa"/>
        </w:tcPr>
        <w:p w14:paraId="08B78A3C" w14:textId="52CF999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 w:rsidR="001735E0">
            <w:rPr>
              <w:sz w:val="16"/>
            </w:rPr>
            <w:t>[</w:t>
          </w:r>
          <w:r w:rsidR="008104CA">
            <w:rPr>
              <w:sz w:val="16"/>
            </w:rPr>
            <w:t>+41 xx</w:t>
          </w:r>
          <w:r w:rsidR="001735E0">
            <w:rPr>
              <w:sz w:val="16"/>
            </w:rPr>
            <w:t xml:space="preserve"> xxx xx xx]</w:t>
          </w:r>
        </w:p>
        <w:p w14:paraId="043EE1E3" w14:textId="4D8E2FBA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XXX Kantonalbank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0C6799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7CD5" w14:textId="77777777" w:rsidR="00DF0A5D" w:rsidRDefault="00DF0A5D">
      <w:r>
        <w:separator/>
      </w:r>
    </w:p>
  </w:footnote>
  <w:footnote w:type="continuationSeparator" w:id="0">
    <w:p w14:paraId="5FAA0F5B" w14:textId="77777777" w:rsidR="00DF0A5D" w:rsidRDefault="00DF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0C41A6"/>
    <w:rsid w:val="000C6799"/>
    <w:rsid w:val="001735E0"/>
    <w:rsid w:val="001A5007"/>
    <w:rsid w:val="001B0EB9"/>
    <w:rsid w:val="004F0DF8"/>
    <w:rsid w:val="00663D6F"/>
    <w:rsid w:val="00752658"/>
    <w:rsid w:val="008104CA"/>
    <w:rsid w:val="00A30663"/>
    <w:rsid w:val="00A85763"/>
    <w:rsid w:val="00B77E9B"/>
    <w:rsid w:val="00C63551"/>
    <w:rsid w:val="00CC26C6"/>
    <w:rsid w:val="00DE5549"/>
    <w:rsid w:val="00DF0A5D"/>
    <w:rsid w:val="00DF22F5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69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Kurzbrief Vorlage</vt:lpstr>
    </vt:vector>
  </TitlesOfParts>
  <Manager/>
  <Company>https://vorla.ch</Company>
  <LinksUpToDate>false</LinksUpToDate>
  <CharactersWithSpaces>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Kurzbrief Vorlage</dc:title>
  <dc:subject/>
  <dc:creator>https://vorla.ch</dc:creator>
  <cp:keywords/>
  <dc:description>https://vorla.ch
Geschäftsbrief Kurzbrief Vorlage</dc:description>
  <cp:lastModifiedBy>Michael Muther</cp:lastModifiedBy>
  <cp:revision>10</cp:revision>
  <cp:lastPrinted>2017-03-26T09:39:00Z</cp:lastPrinted>
  <dcterms:created xsi:type="dcterms:W3CDTF">2017-03-26T09:37:00Z</dcterms:created>
  <dcterms:modified xsi:type="dcterms:W3CDTF">2021-03-02T21:03:00Z</dcterms:modified>
  <cp:category/>
</cp:coreProperties>
</file>