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523F615" w14:textId="0A9AA5AD" w:rsidR="0024735A" w:rsidRDefault="0024735A" w:rsidP="0024735A">
            <w:p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E1033" wp14:editId="2B865F26">
                      <wp:simplePos x="0" y="0"/>
                      <wp:positionH relativeFrom="column">
                        <wp:posOffset>4649470</wp:posOffset>
                      </wp:positionH>
                      <wp:positionV relativeFrom="paragraph">
                        <wp:posOffset>147955</wp:posOffset>
                      </wp:positionV>
                      <wp:extent cx="1280160" cy="692150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69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B8FC1" w14:textId="47F7D545" w:rsidR="0024735A" w:rsidRPr="006E6AA7" w:rsidRDefault="006E6AA7" w:rsidP="0024735A">
                                  <w:pPr>
                                    <w:jc w:val="center"/>
                                    <w:rPr>
                                      <w:color w:val="767171" w:themeColor="background2" w:themeShade="80"/>
                                      <w:lang w:val="de-CH"/>
                                    </w:rPr>
                                  </w:pPr>
                                  <w:r w:rsidRPr="006E6AA7">
                                    <w:rPr>
                                      <w:color w:val="767171" w:themeColor="background2" w:themeShade="80"/>
                                      <w:lang w:val="de-CH"/>
                                    </w:rPr>
                                    <w:t xml:space="preserve">Ihr </w:t>
                                  </w:r>
                                  <w:r w:rsidR="0024735A" w:rsidRPr="006E6AA7">
                                    <w:rPr>
                                      <w:color w:val="767171" w:themeColor="background2" w:themeShade="80"/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E1033" id="Rechteck 3" o:spid="_x0000_s1026" style="position:absolute;margin-left:366.1pt;margin-top:11.65pt;width:100.8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" fillcolor="#f2f2f2 [3052]" stroked="f" strokeweight="1pt">
                      <v:textbox>
                        <w:txbxContent>
                          <w:p w14:paraId="1C5B8FC1" w14:textId="47F7D545" w:rsidR="0024735A" w:rsidRPr="006E6AA7" w:rsidRDefault="006E6AA7" w:rsidP="0024735A">
                            <w:pPr>
                              <w:jc w:val="center"/>
                              <w:rPr>
                                <w:color w:val="767171" w:themeColor="background2" w:themeShade="80"/>
                                <w:lang w:val="de-CH"/>
                              </w:rPr>
                            </w:pPr>
                            <w:r w:rsidRPr="006E6AA7">
                              <w:rPr>
                                <w:color w:val="767171" w:themeColor="background2" w:themeShade="80"/>
                                <w:lang w:val="de-CH"/>
                              </w:rPr>
                              <w:t xml:space="preserve">Ihr </w:t>
                            </w:r>
                            <w:r w:rsidR="0024735A" w:rsidRPr="006E6AA7">
                              <w:rPr>
                                <w:color w:val="767171" w:themeColor="background2" w:themeShade="80"/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"https://cdn.pixabay.com/photo/2017/01/13/01/22/rocket-1976107_960_720.png" \* MERGEFORMATINET </w:instrText>
            </w:r>
            <w:r>
              <w:fldChar w:fldCharType="end"/>
            </w:r>
          </w:p>
          <w:p w14:paraId="1BA39079" w14:textId="5124C4B1" w:rsidR="00DE5549" w:rsidRPr="00ED3440" w:rsidRDefault="00DE5549" w:rsidP="0024735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7181F8C4" w14:textId="7462485E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51A6392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</w:t>
            </w:r>
            <w:proofErr w:type="spellStart"/>
            <w:r>
              <w:rPr>
                <w:rFonts w:cs="Arial"/>
                <w:sz w:val="16"/>
              </w:rPr>
              <w:t>Strasse</w:t>
            </w:r>
            <w:proofErr w:type="spellEnd"/>
            <w:r>
              <w:rPr>
                <w:rFonts w:cs="Arial"/>
                <w:sz w:val="16"/>
              </w:rPr>
              <w:t xml:space="preserve"> und </w:t>
            </w:r>
            <w:proofErr w:type="spellStart"/>
            <w:r>
              <w:rPr>
                <w:rFonts w:cs="Arial"/>
                <w:sz w:val="16"/>
              </w:rPr>
              <w:t>Nr</w:t>
            </w:r>
            <w:proofErr w:type="spellEnd"/>
            <w:r>
              <w:rPr>
                <w:rFonts w:cs="Arial"/>
                <w:sz w:val="16"/>
              </w:rPr>
              <w:t>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166F7766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56660D4A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  <w:r w:rsidR="006E6AA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E6AA7">
              <w:rPr>
                <w:sz w:val="18"/>
                <w:szCs w:val="18"/>
              </w:rPr>
              <w:instrText xml:space="preserve"> FORMTEXT </w:instrText>
            </w:r>
            <w:r w:rsidR="006E6AA7">
              <w:rPr>
                <w:sz w:val="18"/>
                <w:szCs w:val="18"/>
              </w:rPr>
            </w:r>
            <w:r w:rsidR="006E6AA7">
              <w:rPr>
                <w:sz w:val="18"/>
                <w:szCs w:val="18"/>
              </w:rPr>
              <w:fldChar w:fldCharType="separate"/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sz w:val="18"/>
                <w:szCs w:val="18"/>
              </w:rPr>
              <w:fldChar w:fldCharType="end"/>
            </w:r>
            <w:bookmarkEnd w:id="0"/>
          </w:p>
          <w:p w14:paraId="4F0C9C67" w14:textId="100C2085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  <w:r w:rsidR="006E6AA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E6AA7">
              <w:rPr>
                <w:sz w:val="18"/>
                <w:szCs w:val="18"/>
              </w:rPr>
              <w:instrText xml:space="preserve"> FORMTEXT </w:instrText>
            </w:r>
            <w:r w:rsidR="006E6AA7">
              <w:rPr>
                <w:sz w:val="18"/>
                <w:szCs w:val="18"/>
              </w:rPr>
            </w:r>
            <w:r w:rsidR="006E6AA7">
              <w:rPr>
                <w:sz w:val="18"/>
                <w:szCs w:val="18"/>
              </w:rPr>
              <w:fldChar w:fldCharType="separate"/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sz w:val="18"/>
                <w:szCs w:val="18"/>
              </w:rPr>
              <w:fldChar w:fldCharType="end"/>
            </w:r>
            <w:bookmarkEnd w:id="1"/>
          </w:p>
          <w:p w14:paraId="31D909F0" w14:textId="6A16F496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  <w:r w:rsidR="006E6AA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6AA7">
              <w:rPr>
                <w:sz w:val="18"/>
                <w:szCs w:val="18"/>
              </w:rPr>
              <w:instrText xml:space="preserve"> FORMTEXT </w:instrText>
            </w:r>
            <w:r w:rsidR="006E6AA7">
              <w:rPr>
                <w:sz w:val="18"/>
                <w:szCs w:val="18"/>
              </w:rPr>
            </w:r>
            <w:r w:rsidR="006E6AA7">
              <w:rPr>
                <w:sz w:val="18"/>
                <w:szCs w:val="18"/>
              </w:rPr>
              <w:fldChar w:fldCharType="separate"/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sz w:val="18"/>
                <w:szCs w:val="18"/>
              </w:rPr>
              <w:fldChar w:fldCharType="end"/>
            </w:r>
          </w:p>
          <w:p w14:paraId="6E5F12F4" w14:textId="30C75F05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  <w:r w:rsidR="006E6AA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6AA7">
              <w:rPr>
                <w:sz w:val="18"/>
                <w:szCs w:val="18"/>
              </w:rPr>
              <w:instrText xml:space="preserve"> FORMTEXT </w:instrText>
            </w:r>
            <w:r w:rsidR="006E6AA7">
              <w:rPr>
                <w:sz w:val="18"/>
                <w:szCs w:val="18"/>
              </w:rPr>
            </w:r>
            <w:r w:rsidR="006E6AA7">
              <w:rPr>
                <w:sz w:val="18"/>
                <w:szCs w:val="18"/>
              </w:rPr>
              <w:fldChar w:fldCharType="separate"/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sz w:val="18"/>
                <w:szCs w:val="18"/>
              </w:rPr>
              <w:fldChar w:fldCharType="end"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0814C02D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  <w:r w:rsidR="006E6AA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6AA7">
              <w:rPr>
                <w:sz w:val="18"/>
                <w:szCs w:val="18"/>
              </w:rPr>
              <w:instrText xml:space="preserve"> FORMTEXT </w:instrText>
            </w:r>
            <w:r w:rsidR="006E6AA7">
              <w:rPr>
                <w:sz w:val="18"/>
                <w:szCs w:val="18"/>
              </w:rPr>
            </w:r>
            <w:r w:rsidR="006E6AA7">
              <w:rPr>
                <w:sz w:val="18"/>
                <w:szCs w:val="18"/>
              </w:rPr>
              <w:fldChar w:fldCharType="separate"/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sz w:val="18"/>
                <w:szCs w:val="18"/>
              </w:rPr>
              <w:fldChar w:fldCharType="end"/>
            </w:r>
          </w:p>
          <w:p w14:paraId="3BCD294B" w14:textId="00223996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  <w:r w:rsidR="006E6AA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6AA7">
              <w:rPr>
                <w:sz w:val="18"/>
                <w:szCs w:val="18"/>
              </w:rPr>
              <w:instrText xml:space="preserve"> FORMTEXT </w:instrText>
            </w:r>
            <w:r w:rsidR="006E6AA7">
              <w:rPr>
                <w:sz w:val="18"/>
                <w:szCs w:val="18"/>
              </w:rPr>
            </w:r>
            <w:r w:rsidR="006E6AA7">
              <w:rPr>
                <w:sz w:val="18"/>
                <w:szCs w:val="18"/>
              </w:rPr>
              <w:fldChar w:fldCharType="separate"/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sz w:val="18"/>
                <w:szCs w:val="18"/>
              </w:rPr>
              <w:fldChar w:fldCharType="end"/>
            </w:r>
          </w:p>
          <w:p w14:paraId="48B6072D" w14:textId="615D9C92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  <w:r w:rsidR="006E6AA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6AA7">
              <w:rPr>
                <w:sz w:val="18"/>
                <w:szCs w:val="18"/>
              </w:rPr>
              <w:instrText xml:space="preserve"> FORMTEXT </w:instrText>
            </w:r>
            <w:r w:rsidR="006E6AA7">
              <w:rPr>
                <w:sz w:val="18"/>
                <w:szCs w:val="18"/>
              </w:rPr>
            </w:r>
            <w:r w:rsidR="006E6AA7">
              <w:rPr>
                <w:sz w:val="18"/>
                <w:szCs w:val="18"/>
              </w:rPr>
              <w:fldChar w:fldCharType="separate"/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noProof/>
                <w:sz w:val="18"/>
                <w:szCs w:val="18"/>
              </w:rPr>
              <w:t> </w:t>
            </w:r>
            <w:r w:rsidR="006E6AA7">
              <w:rPr>
                <w:sz w:val="18"/>
                <w:szCs w:val="18"/>
              </w:rPr>
              <w:fldChar w:fldCharType="end"/>
            </w:r>
          </w:p>
          <w:p w14:paraId="0A3E1687" w14:textId="7A1066E2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58FD8664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  <w:r w:rsidR="006E6AA7">
              <w:rPr>
                <w:sz w:val="20"/>
              </w:rPr>
              <w:fldChar w:fldCharType="begin"/>
            </w:r>
            <w:r w:rsidR="006E6AA7">
              <w:rPr>
                <w:sz w:val="20"/>
                <w:lang w:val="de-CH"/>
              </w:rPr>
              <w:instrText xml:space="preserve"> TIME \@ "d. MMMM yyyy" </w:instrText>
            </w:r>
            <w:r w:rsidR="006E6AA7">
              <w:rPr>
                <w:sz w:val="20"/>
              </w:rPr>
              <w:fldChar w:fldCharType="separate"/>
            </w:r>
            <w:r w:rsidR="00534C63">
              <w:rPr>
                <w:noProof/>
                <w:sz w:val="20"/>
                <w:lang w:val="de-CH"/>
              </w:rPr>
              <w:t>2. März 2021</w:t>
            </w:r>
            <w:r w:rsidR="006E6AA7">
              <w:rPr>
                <w:sz w:val="20"/>
              </w:rPr>
              <w:fldChar w:fldCharType="end"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77777777" w:rsidR="00DE5549" w:rsidRPr="00E805F2" w:rsidRDefault="00DE5549" w:rsidP="00DE5549">
      <w:pPr>
        <w:ind w:right="-3"/>
        <w:rPr>
          <w:rFonts w:cs="Arial"/>
          <w:b/>
          <w:sz w:val="20"/>
        </w:rPr>
      </w:pPr>
      <w:r w:rsidRPr="00E805F2">
        <w:rPr>
          <w:rFonts w:cs="Arial"/>
          <w:b/>
          <w:sz w:val="20"/>
        </w:rPr>
        <w:t>Betreff</w:t>
      </w:r>
    </w:p>
    <w:p w14:paraId="432BB1DB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7E52E6A3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D66F160" w14:textId="309240D9" w:rsidR="00DE5549" w:rsidRDefault="006E6AA7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Sehr geehrte Damen und Herren</w:t>
      </w:r>
    </w:p>
    <w:p w14:paraId="0146DAF4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164A6569" w14:textId="77777777" w:rsidR="00DE5549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  <w:r>
        <w:rPr>
          <w:rFonts w:cs="Arial"/>
          <w:sz w:val="20"/>
        </w:rPr>
        <w:t>[Text eingeben]</w:t>
      </w:r>
    </w:p>
    <w:p w14:paraId="3F212B69" w14:textId="77777777" w:rsidR="00DE5549" w:rsidRPr="00E805F2" w:rsidRDefault="00DE5549" w:rsidP="00DE5549">
      <w:pPr>
        <w:spacing w:line="260" w:lineRule="exact"/>
        <w:ind w:right="-3"/>
        <w:jc w:val="both"/>
        <w:rPr>
          <w:rFonts w:cs="Arial"/>
          <w:sz w:val="20"/>
        </w:rPr>
      </w:pPr>
    </w:p>
    <w:p w14:paraId="768B3E4F" w14:textId="257524DD" w:rsidR="00DE5549" w:rsidRDefault="00DE5549" w:rsidP="00DE5549">
      <w:pPr>
        <w:spacing w:line="260" w:lineRule="exact"/>
        <w:ind w:right="-6"/>
        <w:rPr>
          <w:rFonts w:cs="Arial"/>
          <w:sz w:val="20"/>
        </w:rPr>
      </w:pPr>
    </w:p>
    <w:p w14:paraId="1A13E769" w14:textId="08A178AC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359F0393" w14:textId="77777777" w:rsidR="001735E0" w:rsidRDefault="001735E0" w:rsidP="00DE5549">
      <w:pPr>
        <w:spacing w:line="260" w:lineRule="exact"/>
        <w:ind w:right="-6"/>
        <w:rPr>
          <w:rFonts w:cs="Arial"/>
          <w:sz w:val="20"/>
        </w:rPr>
      </w:pPr>
    </w:p>
    <w:p w14:paraId="1F5E89C6" w14:textId="619D3F5E" w:rsidR="00DE5549" w:rsidRDefault="006E6AA7" w:rsidP="001735E0">
      <w:pPr>
        <w:spacing w:line="260" w:lineRule="exact"/>
        <w:ind w:right="-6"/>
        <w:rPr>
          <w:rFonts w:cs="Arial"/>
          <w:sz w:val="20"/>
        </w:rPr>
      </w:pPr>
      <w:r>
        <w:rPr>
          <w:rFonts w:cs="Arial"/>
          <w:sz w:val="20"/>
        </w:rPr>
        <w:t>F</w:t>
      </w:r>
      <w:r w:rsidR="00DE5549">
        <w:rPr>
          <w:rFonts w:cs="Arial"/>
          <w:sz w:val="20"/>
        </w:rPr>
        <w:t xml:space="preserve">reundliche </w:t>
      </w:r>
      <w:proofErr w:type="spellStart"/>
      <w:r w:rsidR="00DE5549">
        <w:rPr>
          <w:rFonts w:cs="Arial"/>
          <w:sz w:val="20"/>
        </w:rPr>
        <w:t>Grüss</w:t>
      </w:r>
      <w:r>
        <w:rPr>
          <w:rFonts w:cs="Arial"/>
          <w:sz w:val="20"/>
        </w:rPr>
        <w:t>e</w:t>
      </w:r>
      <w:proofErr w:type="spellEnd"/>
    </w:p>
    <w:p w14:paraId="749C0783" w14:textId="20D91079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4259AA61" w14:textId="04EA1C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2452B0D0" w14:textId="1A9C4780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[Vorname] [Name]</w:t>
      </w:r>
    </w:p>
    <w:p w14:paraId="786FA7BA" w14:textId="5F70F4DB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>[Funktion]</w:t>
      </w:r>
    </w:p>
    <w:p w14:paraId="08D83079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538DA247" w14:textId="3058F4DF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5FB6DA03" w14:textId="04D69E7A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388A6BB0" w14:textId="77777777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7B975202" w14:textId="77777777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2F0F762" w14:textId="614F329B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36555381" w14:textId="77777777" w:rsidR="001735E0" w:rsidRDefault="001735E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D8F390A" w14:textId="00E183A5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66841127" w14:textId="1957E283" w:rsidR="006E6AA7" w:rsidRDefault="006E6AA7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B996E3D" w14:textId="14A6A933" w:rsidR="006E6AA7" w:rsidRDefault="006E6AA7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8B5B4C3" w14:textId="77777777" w:rsidR="006E6AA7" w:rsidRDefault="006E6AA7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ED1130E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5D4CCBD" w14:textId="77777777" w:rsidR="00A30663" w:rsidRDefault="00A30663"/>
    <w:sectPr w:rsidR="00A30663" w:rsidSect="00DE5549">
      <w:footerReference w:type="default" r:id="rId6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74F8" w14:textId="77777777" w:rsidR="0016255F" w:rsidRDefault="0016255F">
      <w:r>
        <w:separator/>
      </w:r>
    </w:p>
  </w:endnote>
  <w:endnote w:type="continuationSeparator" w:id="0">
    <w:p w14:paraId="08D7E426" w14:textId="77777777" w:rsidR="0016255F" w:rsidRDefault="0016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1ABA" w14:textId="768E692A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27009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27009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3D1F7915" w14:textId="77777777" w:rsidR="00CC1A1E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</w:t>
          </w:r>
          <w:proofErr w:type="spellStart"/>
          <w:r>
            <w:rPr>
              <w:sz w:val="16"/>
            </w:rPr>
            <w:t>Strasse</w:t>
          </w:r>
          <w:proofErr w:type="spellEnd"/>
          <w:r>
            <w:rPr>
              <w:sz w:val="16"/>
            </w:rPr>
            <w:t xml:space="preserve"> und </w:t>
          </w:r>
          <w:proofErr w:type="spellStart"/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>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  <w:p w14:paraId="04533F7E" w14:textId="4F28CF7D" w:rsidR="006E6AA7" w:rsidRPr="00ED3440" w:rsidRDefault="006E6AA7">
          <w:pPr>
            <w:pStyle w:val="Fuzeile"/>
            <w:rPr>
              <w:sz w:val="16"/>
            </w:rPr>
          </w:pPr>
          <w:r>
            <w:rPr>
              <w:sz w:val="16"/>
            </w:rPr>
            <w:t>[UUID]</w:t>
          </w:r>
        </w:p>
      </w:tc>
      <w:tc>
        <w:tcPr>
          <w:tcW w:w="2330" w:type="dxa"/>
        </w:tcPr>
        <w:p w14:paraId="08B78A3C" w14:textId="50959784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</w:t>
          </w:r>
          <w:r w:rsidR="006E6AA7">
            <w:rPr>
              <w:sz w:val="16"/>
            </w:rPr>
            <w:t>+</w:t>
          </w:r>
          <w:r w:rsidR="001735E0">
            <w:rPr>
              <w:sz w:val="16"/>
            </w:rPr>
            <w:t>41</w:t>
          </w:r>
          <w:r w:rsidR="006E6AA7">
            <w:rPr>
              <w:sz w:val="16"/>
            </w:rPr>
            <w:t>xx</w:t>
          </w:r>
          <w:r w:rsidR="001735E0">
            <w:rPr>
              <w:sz w:val="16"/>
            </w:rPr>
            <w:t xml:space="preserve">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534C6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183CB" w14:textId="77777777" w:rsidR="0016255F" w:rsidRDefault="0016255F">
      <w:r>
        <w:separator/>
      </w:r>
    </w:p>
  </w:footnote>
  <w:footnote w:type="continuationSeparator" w:id="0">
    <w:p w14:paraId="44A23E7C" w14:textId="77777777" w:rsidR="0016255F" w:rsidRDefault="00162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16255F"/>
    <w:rsid w:val="001735E0"/>
    <w:rsid w:val="0024735A"/>
    <w:rsid w:val="004F0DF8"/>
    <w:rsid w:val="00534C63"/>
    <w:rsid w:val="00585295"/>
    <w:rsid w:val="00627009"/>
    <w:rsid w:val="00663D6F"/>
    <w:rsid w:val="006E6AA7"/>
    <w:rsid w:val="00752658"/>
    <w:rsid w:val="0092637C"/>
    <w:rsid w:val="00A30663"/>
    <w:rsid w:val="00A85763"/>
    <w:rsid w:val="00B77E9B"/>
    <w:rsid w:val="00C63551"/>
    <w:rsid w:val="00DE5549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147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https://vorla.ch</Company>
  <LinksUpToDate>false</LinksUpToDate>
  <CharactersWithSpaces>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Vorlage</dc:title>
  <dc:subject/>
  <dc:creator>https://vorla.ch</dc:creator>
  <cp:keywords/>
  <dc:description>https://vorla.ch</dc:description>
  <cp:lastModifiedBy>Michael Muther</cp:lastModifiedBy>
  <cp:revision>11</cp:revision>
  <cp:lastPrinted>2021-03-02T21:03:00Z</cp:lastPrinted>
  <dcterms:created xsi:type="dcterms:W3CDTF">2017-03-26T09:37:00Z</dcterms:created>
  <dcterms:modified xsi:type="dcterms:W3CDTF">2021-03-02T21:03:00Z</dcterms:modified>
  <cp:category/>
</cp:coreProperties>
</file>