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40225" w14:textId="77777777" w:rsidR="00CB7E4F" w:rsidRDefault="00CB7E4F" w:rsidP="00AB4788">
      <w:pPr>
        <w:pStyle w:val="Kopfzeile"/>
        <w:tabs>
          <w:tab w:val="clear" w:pos="4536"/>
          <w:tab w:val="left" w:pos="5103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DE6443" wp14:editId="48B9211A">
                <wp:simplePos x="0" y="0"/>
                <wp:positionH relativeFrom="column">
                  <wp:posOffset>-30662</wp:posOffset>
                </wp:positionH>
                <wp:positionV relativeFrom="paragraph">
                  <wp:posOffset>-374694</wp:posOffset>
                </wp:positionV>
                <wp:extent cx="1385180" cy="878186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180" cy="8781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638AB" w14:textId="77777777" w:rsidR="00CB7E4F" w:rsidRPr="00CB7E4F" w:rsidRDefault="00480A61" w:rsidP="00CB7E4F">
                            <w:pPr>
                              <w:jc w:val="center"/>
                              <w:rPr>
                                <w:color w:val="F2F2F2" w:themeColor="background1" w:themeShade="F2"/>
                                <w:sz w:val="36"/>
                              </w:rPr>
                            </w:pPr>
                            <w:r>
                              <w:rPr>
                                <w:color w:val="F2F2F2" w:themeColor="background1" w:themeShade="F2"/>
                                <w:sz w:val="36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2.4pt;margin-top:-29.5pt;width:109.05pt;height:69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" fillcolor="#d8d8d8 [2732]" stroked="f" strokeweight="1pt">
                <v:textbox>
                  <w:txbxContent>
                    <w:p w:rsidR="00CB7E4F" w:rsidRPr="00CB7E4F" w:rsidRDefault="00480A61" w:rsidP="00CB7E4F">
                      <w:pPr>
                        <w:jc w:val="center"/>
                        <w:rPr>
                          <w:color w:val="F2F2F2" w:themeColor="background1" w:themeShade="F2"/>
                          <w:sz w:val="36"/>
                        </w:rPr>
                      </w:pPr>
                      <w:r>
                        <w:rPr>
                          <w:color w:val="F2F2F2" w:themeColor="background1" w:themeShade="F2"/>
                          <w:sz w:val="36"/>
                        </w:rPr>
                        <w:t>LOGO</w:t>
                      </w:r>
                    </w:p>
                  </w:txbxContent>
                </v:textbox>
              </v:rect>
            </w:pict>
          </mc:Fallback>
        </mc:AlternateContent>
      </w:r>
    </w:p>
    <w:p w14:paraId="39131757" w14:textId="77777777" w:rsidR="00CB7E4F" w:rsidRDefault="00CB7E4F" w:rsidP="00AB4788">
      <w:pPr>
        <w:pStyle w:val="Kopfzeile"/>
        <w:tabs>
          <w:tab w:val="clear" w:pos="4536"/>
          <w:tab w:val="left" w:pos="5103"/>
        </w:tabs>
        <w:rPr>
          <w:rFonts w:ascii="Arial Black" w:hAnsi="Arial Black"/>
          <w:sz w:val="28"/>
          <w:szCs w:val="28"/>
        </w:rPr>
      </w:pPr>
    </w:p>
    <w:p w14:paraId="2C732C8A" w14:textId="77777777" w:rsidR="00CB7E4F" w:rsidRDefault="00CB7E4F" w:rsidP="00AB4788">
      <w:pPr>
        <w:pStyle w:val="Kopfzeile"/>
        <w:tabs>
          <w:tab w:val="clear" w:pos="4536"/>
          <w:tab w:val="left" w:pos="5103"/>
        </w:tabs>
        <w:rPr>
          <w:rFonts w:ascii="Arial Black" w:hAnsi="Arial Black"/>
          <w:sz w:val="28"/>
          <w:szCs w:val="28"/>
        </w:rPr>
      </w:pPr>
    </w:p>
    <w:p w14:paraId="59806BFE" w14:textId="1E93789A" w:rsidR="00AB4788" w:rsidRPr="00480A61" w:rsidRDefault="00E4170C" w:rsidP="00AB4788">
      <w:pPr>
        <w:pStyle w:val="Kopfzeile"/>
        <w:tabs>
          <w:tab w:val="clear" w:pos="4536"/>
          <w:tab w:val="left" w:pos="5103"/>
        </w:tabs>
        <w:rPr>
          <w:rFonts w:cs="Arial"/>
          <w:sz w:val="32"/>
          <w:szCs w:val="28"/>
        </w:rPr>
      </w:pPr>
      <w:r>
        <w:rPr>
          <w:rFonts w:cs="Arial"/>
          <w:sz w:val="32"/>
          <w:szCs w:val="28"/>
        </w:rPr>
        <w:t xml:space="preserve">Arbeitszeugnis für </w:t>
      </w:r>
      <w:r w:rsidR="00480A61">
        <w:rPr>
          <w:rFonts w:cs="Arial"/>
          <w:sz w:val="32"/>
          <w:szCs w:val="28"/>
        </w:rPr>
        <w:t>[Vorname] [Name]</w:t>
      </w:r>
    </w:p>
    <w:p w14:paraId="2EBBE284" w14:textId="77777777" w:rsidR="00AB4788" w:rsidRDefault="00AB4788" w:rsidP="00AB4788">
      <w:pPr>
        <w:tabs>
          <w:tab w:val="left" w:pos="5103"/>
        </w:tabs>
      </w:pPr>
    </w:p>
    <w:p w14:paraId="78EDA35D" w14:textId="77777777" w:rsidR="00AB4788" w:rsidRDefault="00AB4788" w:rsidP="00E4170C">
      <w:pPr>
        <w:tabs>
          <w:tab w:val="left" w:pos="5103"/>
        </w:tabs>
        <w:spacing w:line="276" w:lineRule="auto"/>
      </w:pPr>
      <w:r>
        <w:t xml:space="preserve">Die Firma </w:t>
      </w:r>
      <w:r w:rsidR="00480A61">
        <w:t>[Firmenname]</w:t>
      </w:r>
      <w:r>
        <w:t xml:space="preserve"> ist Marktführerin im Bereich </w:t>
      </w:r>
      <w:r w:rsidR="00480A61">
        <w:t xml:space="preserve">Beratung von Consulting von ICT-Services. </w:t>
      </w:r>
      <w:r>
        <w:t xml:space="preserve">Die Abteilung </w:t>
      </w:r>
      <w:r w:rsidR="00480A61">
        <w:t xml:space="preserve">[Abteilungsname] </w:t>
      </w:r>
      <w:r>
        <w:t xml:space="preserve">ist für </w:t>
      </w:r>
      <w:r w:rsidR="00480A61">
        <w:t>die</w:t>
      </w:r>
      <w:r>
        <w:t xml:space="preserve"> reibungslose</w:t>
      </w:r>
      <w:r w:rsidR="00480A61">
        <w:t xml:space="preserve"> Abwicklung </w:t>
      </w:r>
      <w:r>
        <w:t xml:space="preserve">der </w:t>
      </w:r>
      <w:r w:rsidR="00480A61">
        <w:t>Beratungsgespräche</w:t>
      </w:r>
      <w:r>
        <w:t xml:space="preserve"> sowie für jegliche Marketingaktivitäten der Unternehmung zuständig. </w:t>
      </w:r>
    </w:p>
    <w:p w14:paraId="4FA11694" w14:textId="77777777" w:rsidR="00AB4788" w:rsidRDefault="00AB4788" w:rsidP="00E4170C">
      <w:pPr>
        <w:tabs>
          <w:tab w:val="left" w:pos="5103"/>
        </w:tabs>
        <w:spacing w:line="276" w:lineRule="auto"/>
      </w:pPr>
    </w:p>
    <w:p w14:paraId="71EC05E7" w14:textId="7874FBB4" w:rsidR="00AB4788" w:rsidRDefault="00480A61" w:rsidP="00E4170C">
      <w:pPr>
        <w:tabs>
          <w:tab w:val="left" w:pos="5103"/>
        </w:tabs>
        <w:spacing w:line="276" w:lineRule="auto"/>
      </w:pPr>
      <w:r>
        <w:t>[Vorname] [Nachname], [Geburtsdatum]</w:t>
      </w:r>
      <w:r w:rsidR="00AB4788">
        <w:t xml:space="preserve">, </w:t>
      </w:r>
      <w:r>
        <w:t>[Heimatort]</w:t>
      </w:r>
      <w:r w:rsidR="00AB4788">
        <w:t xml:space="preserve">, </w:t>
      </w:r>
      <w:r w:rsidR="00E4170C">
        <w:t>hat vom</w:t>
      </w:r>
      <w:r w:rsidR="00AB4788">
        <w:t xml:space="preserve"> </w:t>
      </w:r>
      <w:r>
        <w:t>[Datum]</w:t>
      </w:r>
      <w:r w:rsidR="00E4170C">
        <w:t xml:space="preserve"> bis am [Datum]</w:t>
      </w:r>
      <w:r w:rsidR="00AB4788">
        <w:t xml:space="preserve">, als </w:t>
      </w:r>
      <w:r>
        <w:t>[Jobbezeichnung]</w:t>
      </w:r>
      <w:r w:rsidR="00E4170C">
        <w:t xml:space="preserve"> in der</w:t>
      </w:r>
      <w:r w:rsidR="00AB4788">
        <w:t xml:space="preserve"> Abteilung </w:t>
      </w:r>
      <w:r>
        <w:t>[Abteilungsname]</w:t>
      </w:r>
      <w:r w:rsidR="00AB4788">
        <w:t xml:space="preserve"> mit einem Arbeitspensum von</w:t>
      </w:r>
      <w:r>
        <w:t xml:space="preserve"> [Prozent] </w:t>
      </w:r>
      <w:r w:rsidR="00AB4788">
        <w:t>in unserem Unternehmen</w:t>
      </w:r>
      <w:r w:rsidR="00E4170C">
        <w:t xml:space="preserve"> gearbeitet.</w:t>
      </w:r>
    </w:p>
    <w:p w14:paraId="06AB5C78" w14:textId="77777777" w:rsidR="00AB4788" w:rsidRDefault="00AB4788" w:rsidP="00E4170C">
      <w:pPr>
        <w:tabs>
          <w:tab w:val="left" w:pos="5103"/>
        </w:tabs>
        <w:spacing w:line="276" w:lineRule="auto"/>
      </w:pPr>
    </w:p>
    <w:p w14:paraId="77070A48" w14:textId="2EC40988" w:rsidR="00AB4788" w:rsidRDefault="00AB4788" w:rsidP="00E4170C">
      <w:pPr>
        <w:tabs>
          <w:tab w:val="left" w:pos="5103"/>
        </w:tabs>
        <w:spacing w:line="276" w:lineRule="auto"/>
      </w:pPr>
      <w:r>
        <w:t>Zu</w:t>
      </w:r>
      <w:r w:rsidR="00E4170C">
        <w:t xml:space="preserve">m </w:t>
      </w:r>
      <w:r>
        <w:t>Aufgabenbereich gehören folgende Tätigkeiten:</w:t>
      </w:r>
    </w:p>
    <w:p w14:paraId="6422702E" w14:textId="77777777" w:rsidR="00AB4788" w:rsidRDefault="00AB4788" w:rsidP="00E4170C">
      <w:pPr>
        <w:tabs>
          <w:tab w:val="left" w:pos="5103"/>
        </w:tabs>
        <w:spacing w:line="276" w:lineRule="auto"/>
      </w:pPr>
    </w:p>
    <w:p w14:paraId="183670A7" w14:textId="77777777" w:rsidR="00AB4788" w:rsidRDefault="00480A61" w:rsidP="00E4170C">
      <w:pPr>
        <w:pStyle w:val="Listenabsatz"/>
        <w:numPr>
          <w:ilvl w:val="0"/>
          <w:numId w:val="1"/>
        </w:numPr>
        <w:tabs>
          <w:tab w:val="left" w:pos="5103"/>
        </w:tabs>
        <w:autoSpaceDE w:val="0"/>
        <w:autoSpaceDN w:val="0"/>
        <w:adjustRightInd w:val="0"/>
        <w:spacing w:line="276" w:lineRule="auto"/>
      </w:pPr>
      <w:r>
        <w:t>[Beschreibung der Tätigkeit]</w:t>
      </w:r>
    </w:p>
    <w:p w14:paraId="7B8C6545" w14:textId="77777777" w:rsidR="00480A61" w:rsidRDefault="00480A61" w:rsidP="00E4170C">
      <w:pPr>
        <w:pStyle w:val="Listenabsatz"/>
        <w:numPr>
          <w:ilvl w:val="0"/>
          <w:numId w:val="1"/>
        </w:numPr>
        <w:tabs>
          <w:tab w:val="left" w:pos="5103"/>
        </w:tabs>
        <w:autoSpaceDE w:val="0"/>
        <w:autoSpaceDN w:val="0"/>
        <w:adjustRightInd w:val="0"/>
        <w:spacing w:line="276" w:lineRule="auto"/>
      </w:pPr>
      <w:r>
        <w:t>[Beschreibung der Tätigkeit]</w:t>
      </w:r>
    </w:p>
    <w:p w14:paraId="54160785" w14:textId="77777777" w:rsidR="00480A61" w:rsidRDefault="00480A61" w:rsidP="00E4170C">
      <w:pPr>
        <w:pStyle w:val="Listenabsatz"/>
        <w:numPr>
          <w:ilvl w:val="0"/>
          <w:numId w:val="1"/>
        </w:numPr>
        <w:tabs>
          <w:tab w:val="left" w:pos="5103"/>
        </w:tabs>
        <w:autoSpaceDE w:val="0"/>
        <w:autoSpaceDN w:val="0"/>
        <w:adjustRightInd w:val="0"/>
        <w:spacing w:line="276" w:lineRule="auto"/>
      </w:pPr>
      <w:r>
        <w:t>[Beschreibung der Tätigkeit]</w:t>
      </w:r>
    </w:p>
    <w:p w14:paraId="6C2B521B" w14:textId="77777777" w:rsidR="00480A61" w:rsidRDefault="00480A61" w:rsidP="00E4170C">
      <w:pPr>
        <w:pStyle w:val="Listenabsatz"/>
        <w:numPr>
          <w:ilvl w:val="0"/>
          <w:numId w:val="1"/>
        </w:numPr>
        <w:tabs>
          <w:tab w:val="left" w:pos="5103"/>
        </w:tabs>
        <w:autoSpaceDE w:val="0"/>
        <w:autoSpaceDN w:val="0"/>
        <w:adjustRightInd w:val="0"/>
        <w:spacing w:line="276" w:lineRule="auto"/>
      </w:pPr>
      <w:r>
        <w:t>[Beschreibung der Tätigkeit]</w:t>
      </w:r>
    </w:p>
    <w:p w14:paraId="54F9B903" w14:textId="77777777" w:rsidR="00480A61" w:rsidRPr="00AB4788" w:rsidRDefault="00480A61" w:rsidP="00E4170C">
      <w:pPr>
        <w:pStyle w:val="Listenabsatz"/>
        <w:numPr>
          <w:ilvl w:val="0"/>
          <w:numId w:val="1"/>
        </w:numPr>
        <w:tabs>
          <w:tab w:val="left" w:pos="5103"/>
        </w:tabs>
        <w:autoSpaceDE w:val="0"/>
        <w:autoSpaceDN w:val="0"/>
        <w:adjustRightInd w:val="0"/>
        <w:spacing w:line="276" w:lineRule="auto"/>
      </w:pPr>
      <w:r>
        <w:t>[Beschreibung der Tätigkeit]</w:t>
      </w:r>
    </w:p>
    <w:p w14:paraId="0B3B94D0" w14:textId="77777777" w:rsidR="00AB4788" w:rsidRDefault="00AB4788" w:rsidP="00E4170C">
      <w:pPr>
        <w:tabs>
          <w:tab w:val="left" w:pos="5103"/>
        </w:tabs>
        <w:autoSpaceDE w:val="0"/>
        <w:autoSpaceDN w:val="0"/>
        <w:adjustRightInd w:val="0"/>
        <w:spacing w:line="276" w:lineRule="auto"/>
      </w:pPr>
    </w:p>
    <w:p w14:paraId="07C8B88C" w14:textId="08FD87E6" w:rsidR="00AB4788" w:rsidRDefault="00480A61" w:rsidP="00E4170C">
      <w:pPr>
        <w:tabs>
          <w:tab w:val="left" w:pos="5103"/>
        </w:tabs>
        <w:spacing w:line="276" w:lineRule="auto"/>
      </w:pPr>
      <w:r>
        <w:t>[Vorname] [</w:t>
      </w:r>
      <w:r w:rsidR="00CC334E">
        <w:t>Nachname</w:t>
      </w:r>
      <w:r w:rsidR="00E4170C">
        <w:t>]</w:t>
      </w:r>
      <w:r w:rsidR="00AB4788">
        <w:t xml:space="preserve"> </w:t>
      </w:r>
      <w:r w:rsidR="00CC334E">
        <w:t>war</w:t>
      </w:r>
      <w:r w:rsidR="00AB4788">
        <w:t xml:space="preserve"> ein freundliche</w:t>
      </w:r>
      <w:r w:rsidR="00E4170C">
        <w:t>r</w:t>
      </w:r>
      <w:r w:rsidR="00CC334E">
        <w:t xml:space="preserve"> und t</w:t>
      </w:r>
      <w:r w:rsidR="00AB4788">
        <w:t xml:space="preserve">eamorientierter Mitarbeiter, </w:t>
      </w:r>
      <w:r w:rsidR="00E4170C">
        <w:t>der</w:t>
      </w:r>
      <w:r w:rsidR="00AB4788">
        <w:t xml:space="preserve"> dank </w:t>
      </w:r>
      <w:r w:rsidR="00E4170C">
        <w:t>seinem</w:t>
      </w:r>
      <w:r w:rsidR="00AB4788">
        <w:t xml:space="preserve"> entgegenkommenden Verhalten von </w:t>
      </w:r>
      <w:r w:rsidR="00CB7E4F">
        <w:t xml:space="preserve">Kunden, Mitarbeitenden und </w:t>
      </w:r>
      <w:r w:rsidR="00AB4788">
        <w:t xml:space="preserve">Vorgesetzten geschätzt </w:t>
      </w:r>
      <w:r w:rsidR="00CC334E">
        <w:t>wurde</w:t>
      </w:r>
      <w:r w:rsidR="00AB4788">
        <w:t xml:space="preserve">. </w:t>
      </w:r>
    </w:p>
    <w:p w14:paraId="3A5C8330" w14:textId="77777777" w:rsidR="00AB4788" w:rsidRDefault="00AB4788" w:rsidP="00E4170C">
      <w:pPr>
        <w:tabs>
          <w:tab w:val="left" w:pos="5103"/>
        </w:tabs>
        <w:spacing w:line="276" w:lineRule="auto"/>
      </w:pPr>
    </w:p>
    <w:p w14:paraId="20265FF8" w14:textId="185238F6" w:rsidR="00CC334E" w:rsidRDefault="00CC334E" w:rsidP="00E4170C">
      <w:pPr>
        <w:tabs>
          <w:tab w:val="left" w:pos="5103"/>
        </w:tabs>
        <w:spacing w:line="276" w:lineRule="auto"/>
      </w:pPr>
      <w:r w:rsidRPr="00CC334E">
        <w:t xml:space="preserve">Er wendete sein Fachwissen </w:t>
      </w:r>
      <w:r>
        <w:t xml:space="preserve">als technischer Kaufmann </w:t>
      </w:r>
      <w:r w:rsidRPr="00CC334E">
        <w:t>mit Erfolg in seinem Arbeitsgebiet an.</w:t>
      </w:r>
      <w:r>
        <w:t xml:space="preserve"> </w:t>
      </w:r>
      <w:r w:rsidRPr="00CC334E">
        <w:t xml:space="preserve">Herr </w:t>
      </w:r>
      <w:r>
        <w:t xml:space="preserve">[Nachname] </w:t>
      </w:r>
      <w:r w:rsidRPr="00CC334E">
        <w:t>war motiviert und zeigte auch bei schwierigen Aufgaben Initiative und Engagement</w:t>
      </w:r>
      <w:r>
        <w:t xml:space="preserve">. Zugewiesene </w:t>
      </w:r>
      <w:r w:rsidRPr="00CC334E">
        <w:t>Aufgaben</w:t>
      </w:r>
      <w:r>
        <w:t xml:space="preserve"> wurden stets</w:t>
      </w:r>
      <w:r w:rsidRPr="00CC334E">
        <w:t xml:space="preserve"> sorgfältig und planvoll aus</w:t>
      </w:r>
      <w:r>
        <w:t xml:space="preserve">geführt. </w:t>
      </w:r>
      <w:r w:rsidRPr="00CC334E">
        <w:t xml:space="preserve">Auch bei hohem Arbeitsanfall erwies sich Herr </w:t>
      </w:r>
      <w:r>
        <w:t xml:space="preserve">[Nachname] </w:t>
      </w:r>
      <w:r w:rsidRPr="00CC334E">
        <w:t>als belastbarer Mitarbeiter.</w:t>
      </w:r>
      <w:r>
        <w:t xml:space="preserve"> Insgesamt waren seine</w:t>
      </w:r>
      <w:r w:rsidRPr="00CC334E">
        <w:t xml:space="preserve"> Arbeitsergebnisse von guter Qualität.</w:t>
      </w:r>
    </w:p>
    <w:p w14:paraId="484424FD" w14:textId="77777777" w:rsidR="00AB4788" w:rsidRDefault="00AB4788" w:rsidP="00E4170C">
      <w:pPr>
        <w:tabs>
          <w:tab w:val="left" w:pos="5103"/>
        </w:tabs>
        <w:spacing w:line="276" w:lineRule="auto"/>
      </w:pPr>
    </w:p>
    <w:p w14:paraId="6F473F69" w14:textId="1D210FE4" w:rsidR="00AB4788" w:rsidRDefault="00CC334E" w:rsidP="00E4170C">
      <w:pPr>
        <w:tabs>
          <w:tab w:val="left" w:pos="5103"/>
        </w:tabs>
        <w:spacing w:line="276" w:lineRule="auto"/>
      </w:pPr>
      <w:r w:rsidRPr="00CC334E">
        <w:t xml:space="preserve">Herr </w:t>
      </w:r>
      <w:r>
        <w:t xml:space="preserve">[Nachname] </w:t>
      </w:r>
      <w:r w:rsidRPr="00CC334E">
        <w:t>erfüllte in seiner Funktion als Führungskraft unsere Erwartungen und erzielte Erfolge bei umgesetzten Projekten.</w:t>
      </w:r>
      <w:r w:rsidRPr="00CC334E">
        <w:t xml:space="preserve"> </w:t>
      </w:r>
      <w:r w:rsidRPr="00CC334E">
        <w:t>Er verstand es, das Tagesgeschäft seiner Abteilung zu koordinieren.</w:t>
      </w:r>
    </w:p>
    <w:p w14:paraId="098B6C18" w14:textId="77777777" w:rsidR="00CC334E" w:rsidRDefault="00CC334E" w:rsidP="00E4170C">
      <w:pPr>
        <w:tabs>
          <w:tab w:val="left" w:pos="5103"/>
        </w:tabs>
        <w:spacing w:line="276" w:lineRule="auto"/>
      </w:pPr>
    </w:p>
    <w:p w14:paraId="2D4B601B" w14:textId="2717CBBA" w:rsidR="00CB7E4F" w:rsidRDefault="00E4170C" w:rsidP="00E4170C">
      <w:pPr>
        <w:tabs>
          <w:tab w:val="left" w:pos="5103"/>
        </w:tabs>
        <w:spacing w:line="276" w:lineRule="auto"/>
      </w:pPr>
      <w:r>
        <w:t xml:space="preserve">Herr [Nachname] verlässt unser Unternehmen auf eigenen Wunsch. </w:t>
      </w:r>
      <w:r w:rsidR="00CC334E" w:rsidRPr="00CC334E">
        <w:t>Wir danken Herrn Muster für die erbrachte Leistung und wünschen ihm für die Zukunft weiterhin alles Gute.</w:t>
      </w:r>
    </w:p>
    <w:p w14:paraId="1BD488DA" w14:textId="4392DD99" w:rsidR="00E4170C" w:rsidRDefault="00E4170C" w:rsidP="00E4170C">
      <w:pPr>
        <w:tabs>
          <w:tab w:val="left" w:pos="5103"/>
        </w:tabs>
        <w:spacing w:line="276" w:lineRule="auto"/>
      </w:pPr>
    </w:p>
    <w:p w14:paraId="744C1E94" w14:textId="77777777" w:rsidR="00E4170C" w:rsidRDefault="00E4170C" w:rsidP="00CB7E4F">
      <w:pPr>
        <w:tabs>
          <w:tab w:val="left" w:pos="5103"/>
        </w:tabs>
        <w:spacing w:line="276" w:lineRule="auto"/>
      </w:pPr>
    </w:p>
    <w:p w14:paraId="3FB2A774" w14:textId="77777777" w:rsidR="00CB7E4F" w:rsidRDefault="00CB7E4F" w:rsidP="00CB7E4F">
      <w:pPr>
        <w:tabs>
          <w:tab w:val="left" w:pos="5103"/>
        </w:tabs>
        <w:spacing w:line="276" w:lineRule="auto"/>
      </w:pPr>
    </w:p>
    <w:p w14:paraId="43CED718" w14:textId="77777777" w:rsidR="00CB7E4F" w:rsidRDefault="00CB7E4F" w:rsidP="00CB7E4F">
      <w:pPr>
        <w:tabs>
          <w:tab w:val="left" w:pos="5103"/>
        </w:tabs>
        <w:spacing w:line="276" w:lineRule="auto"/>
      </w:pPr>
      <w:r>
        <w:t>Freundliche Grüsse</w:t>
      </w:r>
    </w:p>
    <w:p w14:paraId="711E9845" w14:textId="59B6366B" w:rsidR="00CB7E4F" w:rsidRDefault="00CB7E4F" w:rsidP="00AB4788">
      <w:pPr>
        <w:tabs>
          <w:tab w:val="left" w:pos="5103"/>
        </w:tabs>
      </w:pPr>
    </w:p>
    <w:p w14:paraId="2BBF7D42" w14:textId="77777777" w:rsidR="00E4170C" w:rsidRDefault="00E4170C" w:rsidP="00AB4788">
      <w:pPr>
        <w:tabs>
          <w:tab w:val="left" w:pos="5103"/>
        </w:tabs>
      </w:pPr>
    </w:p>
    <w:p w14:paraId="3DC48621" w14:textId="77777777" w:rsidR="00CB7E4F" w:rsidRDefault="00480A61" w:rsidP="00AB4788">
      <w:pPr>
        <w:tabs>
          <w:tab w:val="left" w:pos="5103"/>
        </w:tabs>
      </w:pPr>
      <w:r>
        <w:t>[Vorname] [Nachname]</w:t>
      </w:r>
    </w:p>
    <w:p w14:paraId="375A6B97" w14:textId="444A30CD" w:rsidR="003F4C12" w:rsidRPr="003F4C12" w:rsidRDefault="00480A61" w:rsidP="00CB7E4F">
      <w:pPr>
        <w:tabs>
          <w:tab w:val="left" w:pos="5103"/>
        </w:tabs>
        <w:rPr>
          <w:sz w:val="18"/>
        </w:rPr>
      </w:pPr>
      <w:r>
        <w:rPr>
          <w:sz w:val="18"/>
        </w:rPr>
        <w:t>[Funktion]</w:t>
      </w:r>
      <w:r w:rsidR="00E21064">
        <w:rPr>
          <w:sz w:val="18"/>
        </w:rPr>
        <w:tab/>
      </w:r>
      <w:r w:rsidR="00E21064">
        <w:rPr>
          <w:sz w:val="18"/>
        </w:rPr>
        <w:tab/>
      </w:r>
      <w:r w:rsidR="00E21064">
        <w:rPr>
          <w:sz w:val="18"/>
        </w:rPr>
        <w:tab/>
      </w:r>
      <w:r>
        <w:rPr>
          <w:sz w:val="18"/>
        </w:rPr>
        <w:t>[PLZ] [Ort],</w:t>
      </w:r>
      <w:r w:rsidR="00E21064">
        <w:rPr>
          <w:sz w:val="18"/>
        </w:rPr>
        <w:t xml:space="preserve"> </w:t>
      </w:r>
      <w:r w:rsidR="003F4C12">
        <w:rPr>
          <w:sz w:val="18"/>
        </w:rPr>
        <w:fldChar w:fldCharType="begin"/>
      </w:r>
      <w:r w:rsidR="003F4C12">
        <w:rPr>
          <w:sz w:val="18"/>
        </w:rPr>
        <w:instrText xml:space="preserve"> TIME \@ "dd.MM.yyyy" </w:instrText>
      </w:r>
      <w:r w:rsidR="003F4C12">
        <w:rPr>
          <w:sz w:val="18"/>
        </w:rPr>
        <w:fldChar w:fldCharType="separate"/>
      </w:r>
      <w:r w:rsidR="00CC334E">
        <w:rPr>
          <w:noProof/>
          <w:sz w:val="18"/>
        </w:rPr>
        <w:t>03.04.2021</w:t>
      </w:r>
      <w:r w:rsidR="003F4C12">
        <w:rPr>
          <w:sz w:val="18"/>
        </w:rPr>
        <w:fldChar w:fldCharType="end"/>
      </w:r>
    </w:p>
    <w:sectPr w:rsidR="003F4C12" w:rsidRPr="003F4C12" w:rsidSect="00CB7E4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6102B"/>
    <w:multiLevelType w:val="hybridMultilevel"/>
    <w:tmpl w:val="C7AC8F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788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86423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4C12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80A61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4788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249E4"/>
    <w:rsid w:val="00C30E40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7845"/>
    <w:rsid w:val="00CB7E4F"/>
    <w:rsid w:val="00CC304F"/>
    <w:rsid w:val="00CC334E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064"/>
    <w:rsid w:val="00E21FEE"/>
    <w:rsid w:val="00E254D4"/>
    <w:rsid w:val="00E31952"/>
    <w:rsid w:val="00E4170C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E92FE82"/>
  <w15:chartTrackingRefBased/>
  <w15:docId w15:val="{55F8BB87-A1E1-4FE4-BA3A-EB78FB42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B478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47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4788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AB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5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1518</Characters>
  <Application>Microsoft Office Word</Application>
  <DocSecurity>0</DocSecurity>
  <Lines>45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Arbeitszeugnis Vorlage</vt:lpstr>
    </vt:vector>
  </TitlesOfParts>
  <Manager/>
  <Company>https://vorla.ch</Company>
  <LinksUpToDate>false</LinksUpToDate>
  <CharactersWithSpaces>1719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Arbeitszeugnis Vorlage</dc:title>
  <dc:subject/>
  <dc:creator>https://vorla.ch</dc:creator>
  <cp:keywords/>
  <dc:description>Arbeitszeugnis Vorlage mittelmässige Leistungen
https://vorla.ch</dc:description>
  <cp:lastModifiedBy>Michael Muther</cp:lastModifiedBy>
  <cp:revision>7</cp:revision>
  <cp:lastPrinted>2019-12-18T18:45:00Z</cp:lastPrinted>
  <dcterms:created xsi:type="dcterms:W3CDTF">2018-08-16T09:32:00Z</dcterms:created>
  <dcterms:modified xsi:type="dcterms:W3CDTF">2021-04-03T10:58:00Z</dcterms:modified>
  <cp:category/>
</cp:coreProperties>
</file>