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AAF57" w14:textId="6296F8A7" w:rsidR="00723E1D" w:rsidRPr="005E1EAA" w:rsidRDefault="00D340B1" w:rsidP="005E1EAA">
      <w:pPr>
        <w:spacing w:before="36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Peter Mustermann, Musterstrasse 99, 9999 Musterort</w:t>
      </w:r>
    </w:p>
    <w:p w14:paraId="2C6017D6" w14:textId="734F942D" w:rsidR="00060D13" w:rsidRDefault="00010AEA" w:rsidP="00060D13">
      <w:pPr>
        <w:pStyle w:val="Lauftext"/>
        <w:rPr>
          <w:rFonts w:ascii="Arial" w:hAnsi="Arial" w:cs="Arial"/>
          <w:noProof/>
        </w:rPr>
      </w:pPr>
      <w:r w:rsidRPr="00083603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5DBFD86" wp14:editId="7399E48E">
                <wp:simplePos x="0" y="0"/>
                <wp:positionH relativeFrom="page">
                  <wp:posOffset>867410</wp:posOffset>
                </wp:positionH>
                <wp:positionV relativeFrom="page">
                  <wp:posOffset>1828800</wp:posOffset>
                </wp:positionV>
                <wp:extent cx="3060065" cy="1440180"/>
                <wp:effectExtent l="635" t="0" r="0" b="0"/>
                <wp:wrapTopAndBottom/>
                <wp:docPr id="3" name="Text Box 2" descr="Anschrif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8169B" w14:textId="122E8BBB" w:rsidR="009D42BC" w:rsidRPr="00083603" w:rsidRDefault="00D340B1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Firma</w:t>
                            </w:r>
                          </w:p>
                          <w:p w14:paraId="5DC7EEDB" w14:textId="0954C300" w:rsidR="00723E1D" w:rsidRDefault="00D340B1" w:rsidP="004D5141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Muster AG</w:t>
                            </w:r>
                          </w:p>
                          <w:p w14:paraId="13C97FC4" w14:textId="0F6EF69C" w:rsidR="00D340B1" w:rsidRPr="00083603" w:rsidRDefault="00D340B1" w:rsidP="004D5141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Herrn Max Muster</w:t>
                            </w:r>
                          </w:p>
                          <w:p w14:paraId="5A232A63" w14:textId="25CBDB5D" w:rsidR="00723E1D" w:rsidRPr="00083603" w:rsidRDefault="00D340B1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Musterstrasse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1</w:t>
                            </w:r>
                          </w:p>
                          <w:p w14:paraId="121E0836" w14:textId="7DA321E3" w:rsidR="00723E1D" w:rsidRPr="00083603" w:rsidRDefault="00D340B1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9999 Musterort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BFD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Anschrift" style="position:absolute;margin-left:68.3pt;margin-top:2in;width:240.9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" filled="f" stroked="f">
                <v:textbox inset="0,0,0,0">
                  <w:txbxContent>
                    <w:p w14:paraId="1738169B" w14:textId="122E8BBB" w:rsidR="009D42BC" w:rsidRPr="00083603" w:rsidRDefault="00D340B1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Firma</w:t>
                      </w:r>
                    </w:p>
                    <w:p w14:paraId="5DC7EEDB" w14:textId="0954C300" w:rsidR="00723E1D" w:rsidRDefault="00D340B1" w:rsidP="004D5141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</w:rPr>
                        <w:t>Muster AG</w:t>
                      </w:r>
                    </w:p>
                    <w:p w14:paraId="13C97FC4" w14:textId="0F6EF69C" w:rsidR="00D340B1" w:rsidRPr="00083603" w:rsidRDefault="00D340B1" w:rsidP="004D5141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Herrn Max Muster</w:t>
                      </w:r>
                    </w:p>
                    <w:p w14:paraId="5A232A63" w14:textId="25CBDB5D" w:rsidR="00723E1D" w:rsidRPr="00083603" w:rsidRDefault="00D340B1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de-DE"/>
                        </w:rPr>
                        <w:t>Musterstrasse</w:t>
                      </w:r>
                      <w:proofErr w:type="spellEnd"/>
                      <w:r>
                        <w:rPr>
                          <w:rFonts w:ascii="Arial" w:hAnsi="Arial" w:cs="Arial"/>
                          <w:lang w:val="de-DE"/>
                        </w:rPr>
                        <w:t xml:space="preserve"> 1</w:t>
                      </w:r>
                    </w:p>
                    <w:p w14:paraId="121E0836" w14:textId="7DA321E3" w:rsidR="00723E1D" w:rsidRPr="00083603" w:rsidRDefault="00D340B1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9999 Musterort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5E1EAA">
        <w:rPr>
          <w:rFonts w:ascii="Arial" w:hAnsi="Arial" w:cs="Arial"/>
        </w:rPr>
        <w:t>Musterort</w:t>
      </w:r>
      <w:r w:rsidR="00BB1565">
        <w:t xml:space="preserve">, </w:t>
      </w:r>
      <w:r w:rsidR="002070D2" w:rsidRPr="00083603">
        <w:rPr>
          <w:rFonts w:ascii="Arial" w:hAnsi="Arial" w:cs="Arial"/>
        </w:rPr>
        <w:fldChar w:fldCharType="begin"/>
      </w:r>
      <w:r w:rsidR="002070D2" w:rsidRPr="00083603">
        <w:rPr>
          <w:rFonts w:ascii="Arial" w:hAnsi="Arial" w:cs="Arial"/>
        </w:rPr>
        <w:instrText xml:space="preserve"> DATE  \@ "d. MMMM yyyy"  \* MERGEFORMAT </w:instrText>
      </w:r>
      <w:r w:rsidR="002070D2" w:rsidRPr="00083603">
        <w:rPr>
          <w:rFonts w:ascii="Arial" w:hAnsi="Arial" w:cs="Arial"/>
        </w:rPr>
        <w:fldChar w:fldCharType="separate"/>
      </w:r>
      <w:r w:rsidR="00301CE9">
        <w:rPr>
          <w:rFonts w:ascii="Arial" w:hAnsi="Arial" w:cs="Arial"/>
          <w:noProof/>
        </w:rPr>
        <w:t>1. Juni 2021</w:t>
      </w:r>
      <w:r w:rsidR="002070D2" w:rsidRPr="00083603">
        <w:rPr>
          <w:rFonts w:ascii="Arial" w:hAnsi="Arial" w:cs="Arial"/>
          <w:noProof/>
        </w:rPr>
        <w:fldChar w:fldCharType="end"/>
      </w:r>
    </w:p>
    <w:p w14:paraId="15C69F2F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FD592A1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505ACCD" w14:textId="6DC3D902" w:rsidR="00060D13" w:rsidRPr="004E52A8" w:rsidRDefault="00D340B1" w:rsidP="00060D13">
      <w:pPr>
        <w:rPr>
          <w:rFonts w:ascii="Arial" w:hAnsi="Arial" w:cs="Arial"/>
          <w:sz w:val="24"/>
        </w:rPr>
      </w:pPr>
      <w:r w:rsidRPr="004E52A8">
        <w:rPr>
          <w:rFonts w:ascii="Arial" w:hAnsi="Arial" w:cs="Arial"/>
          <w:b/>
          <w:sz w:val="24"/>
        </w:rPr>
        <w:t>Mängelrüge</w:t>
      </w:r>
    </w:p>
    <w:p w14:paraId="75C31953" w14:textId="711581FE" w:rsidR="00060D13" w:rsidRDefault="00060D13" w:rsidP="00060D13">
      <w:pPr>
        <w:rPr>
          <w:rFonts w:ascii="Arial" w:hAnsi="Arial" w:cs="Arial"/>
          <w:noProof/>
        </w:rPr>
      </w:pPr>
    </w:p>
    <w:p w14:paraId="6128DC77" w14:textId="77777777" w:rsidR="00D340B1" w:rsidRPr="00060D13" w:rsidRDefault="00D340B1" w:rsidP="00060D13">
      <w:pPr>
        <w:rPr>
          <w:rFonts w:ascii="Arial" w:hAnsi="Arial" w:cs="Arial"/>
          <w:noProof/>
        </w:rPr>
      </w:pPr>
    </w:p>
    <w:p w14:paraId="65AE6125" w14:textId="3A656B4C" w:rsidR="00341ED7" w:rsidRDefault="00341ED7" w:rsidP="00341ED7">
      <w:pPr>
        <w:rPr>
          <w:rFonts w:ascii="Arial" w:hAnsi="Arial" w:cs="Arial"/>
        </w:rPr>
      </w:pPr>
      <w:r w:rsidRPr="00341ED7">
        <w:rPr>
          <w:rFonts w:ascii="Arial" w:hAnsi="Arial" w:cs="Arial"/>
        </w:rPr>
        <w:t>Sehr geehrte Damen und Herren</w:t>
      </w:r>
    </w:p>
    <w:p w14:paraId="5FD2279C" w14:textId="77777777" w:rsidR="00341ED7" w:rsidRPr="00341ED7" w:rsidRDefault="00341ED7" w:rsidP="00341ED7">
      <w:pPr>
        <w:rPr>
          <w:rFonts w:ascii="Arial" w:hAnsi="Arial" w:cs="Arial"/>
        </w:rPr>
      </w:pPr>
    </w:p>
    <w:p w14:paraId="6DD1B8FB" w14:textId="6A97A462" w:rsidR="00341ED7" w:rsidRPr="00341ED7" w:rsidRDefault="00341ED7" w:rsidP="00341ED7">
      <w:pPr>
        <w:rPr>
          <w:rFonts w:ascii="Arial" w:hAnsi="Arial" w:cs="Arial"/>
        </w:rPr>
      </w:pPr>
      <w:r w:rsidRPr="00341ED7">
        <w:rPr>
          <w:rFonts w:ascii="Arial" w:hAnsi="Arial" w:cs="Arial"/>
        </w:rPr>
        <w:t xml:space="preserve">Am </w:t>
      </w:r>
      <w:r w:rsidR="00301CE9">
        <w:rPr>
          <w:rFonts w:ascii="Arial" w:hAnsi="Arial" w:cs="Arial"/>
        </w:rPr>
        <w:t xml:space="preserve">30. Mai </w:t>
      </w:r>
      <w:r w:rsidRPr="00341ED7">
        <w:rPr>
          <w:rFonts w:ascii="Arial" w:hAnsi="Arial" w:cs="Arial"/>
        </w:rPr>
        <w:t>20</w:t>
      </w:r>
      <w:r w:rsidR="00301CE9">
        <w:rPr>
          <w:rFonts w:ascii="Arial" w:hAnsi="Arial" w:cs="Arial"/>
        </w:rPr>
        <w:t>21</w:t>
      </w:r>
      <w:r w:rsidRPr="00341ED7">
        <w:rPr>
          <w:rFonts w:ascii="Arial" w:hAnsi="Arial" w:cs="Arial"/>
        </w:rPr>
        <w:t xml:space="preserve"> habe ich bei Ihnen eine Kaffeemaschine des Typs DELONGHI ESAM 6900 Prima Donna gekauft. </w:t>
      </w:r>
    </w:p>
    <w:p w14:paraId="4D48167D" w14:textId="77777777" w:rsidR="00341ED7" w:rsidRDefault="00341ED7" w:rsidP="00341ED7">
      <w:pPr>
        <w:rPr>
          <w:rFonts w:ascii="Arial" w:hAnsi="Arial" w:cs="Arial"/>
        </w:rPr>
      </w:pPr>
    </w:p>
    <w:p w14:paraId="21B26EA5" w14:textId="31FB369B" w:rsidR="00341ED7" w:rsidRPr="00341ED7" w:rsidRDefault="00341ED7" w:rsidP="00341ED7">
      <w:pPr>
        <w:rPr>
          <w:rFonts w:ascii="Arial" w:hAnsi="Arial" w:cs="Arial"/>
        </w:rPr>
      </w:pPr>
      <w:r w:rsidRPr="00341ED7">
        <w:rPr>
          <w:rFonts w:ascii="Arial" w:hAnsi="Arial" w:cs="Arial"/>
        </w:rPr>
        <w:t xml:space="preserve">Wie ich Ihnen am </w:t>
      </w:r>
      <w:r w:rsidR="00301CE9">
        <w:rPr>
          <w:rFonts w:ascii="Arial" w:hAnsi="Arial" w:cs="Arial"/>
        </w:rPr>
        <w:t>31</w:t>
      </w:r>
      <w:r w:rsidRPr="00341ED7">
        <w:rPr>
          <w:rFonts w:ascii="Arial" w:hAnsi="Arial" w:cs="Arial"/>
        </w:rPr>
        <w:t>.</w:t>
      </w:r>
      <w:r w:rsidR="00301CE9">
        <w:rPr>
          <w:rFonts w:ascii="Arial" w:hAnsi="Arial" w:cs="Arial"/>
        </w:rPr>
        <w:t xml:space="preserve"> Mai 2021</w:t>
      </w:r>
      <w:r w:rsidRPr="00341ED7">
        <w:rPr>
          <w:rFonts w:ascii="Arial" w:hAnsi="Arial" w:cs="Arial"/>
        </w:rPr>
        <w:t xml:space="preserve"> bereits telefonisch mitgeteilt habe, ist das von Ihnen gelieferte Gerät mangelhaft. </w:t>
      </w:r>
      <w:r w:rsidR="00301CE9">
        <w:rPr>
          <w:rFonts w:ascii="Arial" w:hAnsi="Arial" w:cs="Arial"/>
        </w:rPr>
        <w:t>Konkret bestehen f</w:t>
      </w:r>
      <w:r w:rsidRPr="00341ED7">
        <w:rPr>
          <w:rFonts w:ascii="Arial" w:hAnsi="Arial" w:cs="Arial"/>
        </w:rPr>
        <w:t xml:space="preserve">olgende Mängel: </w:t>
      </w:r>
    </w:p>
    <w:p w14:paraId="478FF081" w14:textId="77777777" w:rsidR="00341ED7" w:rsidRDefault="00341ED7" w:rsidP="00341ED7">
      <w:pPr>
        <w:rPr>
          <w:rFonts w:ascii="Arial" w:hAnsi="Arial" w:cs="Arial"/>
        </w:rPr>
      </w:pPr>
    </w:p>
    <w:p w14:paraId="554B745A" w14:textId="761CBD1D" w:rsidR="00341ED7" w:rsidRPr="00341ED7" w:rsidRDefault="00341ED7" w:rsidP="00341ED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41ED7">
        <w:rPr>
          <w:rFonts w:ascii="Arial" w:hAnsi="Arial" w:cs="Arial"/>
        </w:rPr>
        <w:t>Das Aufschäumen der Milch funktioniert nicht.</w:t>
      </w:r>
    </w:p>
    <w:p w14:paraId="4ABB7451" w14:textId="40F13049" w:rsidR="00341ED7" w:rsidRPr="00341ED7" w:rsidRDefault="00341ED7" w:rsidP="00341ED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41ED7">
        <w:rPr>
          <w:rFonts w:ascii="Arial" w:hAnsi="Arial" w:cs="Arial"/>
        </w:rPr>
        <w:t>Beim Drücken der „Espresso Taste“ wird diese nicht automatisch zurückgestellt.</w:t>
      </w:r>
    </w:p>
    <w:p w14:paraId="146A162E" w14:textId="391B088A" w:rsidR="00341ED7" w:rsidRPr="00341ED7" w:rsidRDefault="00341ED7" w:rsidP="00341ED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41ED7">
        <w:rPr>
          <w:rFonts w:ascii="Arial" w:hAnsi="Arial" w:cs="Arial"/>
        </w:rPr>
        <w:t xml:space="preserve">Wenn drei </w:t>
      </w:r>
      <w:r w:rsidR="00301CE9">
        <w:rPr>
          <w:rFonts w:ascii="Arial" w:hAnsi="Arial" w:cs="Arial"/>
        </w:rPr>
        <w:t>Tassen</w:t>
      </w:r>
      <w:r w:rsidRPr="00341ED7">
        <w:rPr>
          <w:rFonts w:ascii="Arial" w:hAnsi="Arial" w:cs="Arial"/>
        </w:rPr>
        <w:t xml:space="preserve"> Kaffee</w:t>
      </w:r>
      <w:r w:rsidR="00301CE9">
        <w:rPr>
          <w:rFonts w:ascii="Arial" w:hAnsi="Arial" w:cs="Arial"/>
        </w:rPr>
        <w:t xml:space="preserve"> </w:t>
      </w:r>
      <w:r w:rsidRPr="00341ED7">
        <w:rPr>
          <w:rFonts w:ascii="Arial" w:hAnsi="Arial" w:cs="Arial"/>
        </w:rPr>
        <w:t>in Serie herausgelassen werden, tropft aus dem Innern des Gerätes Wasser auf die Unterlage.</w:t>
      </w:r>
    </w:p>
    <w:p w14:paraId="54EEB9D7" w14:textId="77777777" w:rsidR="00341ED7" w:rsidRPr="00341ED7" w:rsidRDefault="00341ED7" w:rsidP="00341ED7">
      <w:pPr>
        <w:rPr>
          <w:rFonts w:ascii="Arial" w:hAnsi="Arial" w:cs="Arial"/>
        </w:rPr>
      </w:pPr>
    </w:p>
    <w:p w14:paraId="7B3A5B54" w14:textId="35E44651" w:rsidR="00341ED7" w:rsidRDefault="00341ED7" w:rsidP="00341ED7">
      <w:pPr>
        <w:rPr>
          <w:rFonts w:ascii="Arial" w:hAnsi="Arial" w:cs="Arial"/>
        </w:rPr>
      </w:pPr>
      <w:r w:rsidRPr="00341ED7">
        <w:rPr>
          <w:rFonts w:ascii="Arial" w:hAnsi="Arial" w:cs="Arial"/>
        </w:rPr>
        <w:t>Davon ausgehend, dass Sie in einer Frist von 10 Tagen eine</w:t>
      </w:r>
      <w:r w:rsidR="00301CE9">
        <w:rPr>
          <w:rFonts w:ascii="Arial" w:hAnsi="Arial" w:cs="Arial"/>
        </w:rPr>
        <w:t xml:space="preserve">n Ersatz oder eine </w:t>
      </w:r>
      <w:r w:rsidRPr="00341ED7">
        <w:rPr>
          <w:rFonts w:ascii="Arial" w:hAnsi="Arial" w:cs="Arial"/>
        </w:rPr>
        <w:t xml:space="preserve">kostenlose Reparatur am Gerät vornehmen, verzichte ich auf eine Rückgabe der Kaffeemaschine. </w:t>
      </w:r>
    </w:p>
    <w:p w14:paraId="78377655" w14:textId="77777777" w:rsidR="00341ED7" w:rsidRPr="00341ED7" w:rsidRDefault="00341ED7" w:rsidP="00341ED7">
      <w:pPr>
        <w:rPr>
          <w:rFonts w:ascii="Arial" w:hAnsi="Arial" w:cs="Arial"/>
        </w:rPr>
      </w:pPr>
    </w:p>
    <w:p w14:paraId="592AA3EB" w14:textId="25CD1CB6" w:rsidR="00341ED7" w:rsidRDefault="00341ED7" w:rsidP="00341ED7">
      <w:pPr>
        <w:rPr>
          <w:rFonts w:ascii="Arial" w:hAnsi="Arial" w:cs="Arial"/>
        </w:rPr>
      </w:pPr>
      <w:r w:rsidRPr="00341ED7">
        <w:rPr>
          <w:rFonts w:ascii="Arial" w:hAnsi="Arial" w:cs="Arial"/>
        </w:rPr>
        <w:t>Sollte jedoch eine Reparatur, bzw. Instandstellung nicht gelingen, sehe ich mich gezwungen</w:t>
      </w:r>
      <w:r w:rsidR="00301CE9">
        <w:rPr>
          <w:rFonts w:ascii="Arial" w:hAnsi="Arial" w:cs="Arial"/>
        </w:rPr>
        <w:t xml:space="preserve"> Sie haftbar zu machen und</w:t>
      </w:r>
      <w:r w:rsidRPr="00341ED7">
        <w:rPr>
          <w:rFonts w:ascii="Arial" w:hAnsi="Arial" w:cs="Arial"/>
        </w:rPr>
        <w:t xml:space="preserve"> auf </w:t>
      </w:r>
      <w:r>
        <w:rPr>
          <w:rFonts w:ascii="Arial" w:hAnsi="Arial" w:cs="Arial"/>
        </w:rPr>
        <w:t>der</w:t>
      </w:r>
      <w:r w:rsidRPr="00341ED7">
        <w:rPr>
          <w:rFonts w:ascii="Arial" w:hAnsi="Arial" w:cs="Arial"/>
        </w:rPr>
        <w:t xml:space="preserve"> Rückgabe des Gerätes und die Rückerstattung des Kaufpreises zu beharren. </w:t>
      </w:r>
    </w:p>
    <w:p w14:paraId="3FAF8A97" w14:textId="4C649653" w:rsidR="00341ED7" w:rsidRDefault="00341ED7" w:rsidP="00341ED7">
      <w:pPr>
        <w:rPr>
          <w:rFonts w:ascii="Arial" w:hAnsi="Arial" w:cs="Arial"/>
        </w:rPr>
      </w:pPr>
    </w:p>
    <w:p w14:paraId="49E7D554" w14:textId="77777777" w:rsidR="00341ED7" w:rsidRPr="00341ED7" w:rsidRDefault="00341ED7" w:rsidP="00341ED7">
      <w:pPr>
        <w:rPr>
          <w:rFonts w:ascii="Arial" w:hAnsi="Arial" w:cs="Arial"/>
        </w:rPr>
      </w:pPr>
    </w:p>
    <w:p w14:paraId="67D8EB5D" w14:textId="77777777" w:rsidR="00341ED7" w:rsidRPr="00341ED7" w:rsidRDefault="00341ED7" w:rsidP="00341ED7">
      <w:pPr>
        <w:rPr>
          <w:rFonts w:ascii="Arial" w:hAnsi="Arial" w:cs="Arial"/>
        </w:rPr>
      </w:pPr>
      <w:r w:rsidRPr="00341ED7">
        <w:rPr>
          <w:rFonts w:ascii="Arial" w:hAnsi="Arial" w:cs="Arial"/>
        </w:rPr>
        <w:t>Freundliche Grüsse</w:t>
      </w:r>
    </w:p>
    <w:p w14:paraId="07CA361D" w14:textId="77777777" w:rsidR="00341ED7" w:rsidRPr="00341ED7" w:rsidRDefault="00341ED7" w:rsidP="00341ED7">
      <w:pPr>
        <w:rPr>
          <w:rFonts w:ascii="Arial" w:hAnsi="Arial" w:cs="Arial"/>
        </w:rPr>
      </w:pPr>
    </w:p>
    <w:p w14:paraId="738ABC84" w14:textId="77777777" w:rsidR="00341ED7" w:rsidRPr="00341ED7" w:rsidRDefault="00341ED7" w:rsidP="00341ED7">
      <w:pPr>
        <w:rPr>
          <w:rFonts w:ascii="Arial" w:hAnsi="Arial" w:cs="Arial"/>
        </w:rPr>
      </w:pPr>
    </w:p>
    <w:p w14:paraId="2C6F06D2" w14:textId="583250E1" w:rsidR="00341ED7" w:rsidRDefault="00341ED7" w:rsidP="00341ED7">
      <w:pPr>
        <w:rPr>
          <w:rFonts w:ascii="Arial" w:hAnsi="Arial" w:cs="Arial"/>
        </w:rPr>
      </w:pPr>
      <w:r>
        <w:rPr>
          <w:rFonts w:ascii="Arial" w:hAnsi="Arial" w:cs="Arial"/>
        </w:rPr>
        <w:t>Peter</w:t>
      </w:r>
      <w:r w:rsidRPr="00341ED7">
        <w:rPr>
          <w:rFonts w:ascii="Arial" w:hAnsi="Arial" w:cs="Arial"/>
        </w:rPr>
        <w:t xml:space="preserve"> Mustermann</w:t>
      </w:r>
    </w:p>
    <w:p w14:paraId="56ACA6BA" w14:textId="38850C5B" w:rsidR="00341ED7" w:rsidRDefault="00341ED7" w:rsidP="00341ED7">
      <w:pPr>
        <w:rPr>
          <w:rFonts w:ascii="Arial" w:hAnsi="Arial" w:cs="Arial"/>
        </w:rPr>
      </w:pPr>
    </w:p>
    <w:p w14:paraId="6337D047" w14:textId="6F3E3019" w:rsidR="00341ED7" w:rsidRDefault="00341ED7" w:rsidP="00341ED7">
      <w:pPr>
        <w:rPr>
          <w:rFonts w:ascii="Arial" w:hAnsi="Arial" w:cs="Arial"/>
        </w:rPr>
      </w:pPr>
    </w:p>
    <w:p w14:paraId="700DA0BA" w14:textId="2B729442" w:rsidR="001163DE" w:rsidRPr="00A44057" w:rsidRDefault="001163DE" w:rsidP="00341ED7">
      <w:pPr>
        <w:rPr>
          <w:rFonts w:ascii="Arial" w:hAnsi="Arial" w:cs="Arial"/>
        </w:rPr>
      </w:pPr>
    </w:p>
    <w:sectPr w:rsidR="001163DE" w:rsidRPr="00A44057" w:rsidSect="00D340B1">
      <w:footerReference w:type="default" r:id="rId8"/>
      <w:pgSz w:w="11906" w:h="16838" w:code="9"/>
      <w:pgMar w:top="2268" w:right="1134" w:bottom="874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23B4D" w14:textId="77777777" w:rsidR="00C634E6" w:rsidRDefault="00C634E6" w:rsidP="00481865">
      <w:pPr>
        <w:spacing w:line="240" w:lineRule="auto"/>
      </w:pPr>
      <w:r>
        <w:separator/>
      </w:r>
    </w:p>
  </w:endnote>
  <w:endnote w:type="continuationSeparator" w:id="0">
    <w:p w14:paraId="490F1BDB" w14:textId="77777777" w:rsidR="00C634E6" w:rsidRDefault="00C634E6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0C986" w14:textId="77777777" w:rsidR="00A26EDD" w:rsidRPr="00A26EDD" w:rsidRDefault="00B33C9B" w:rsidP="004D5141">
    <w:pPr>
      <w:pStyle w:val="Fuzeile"/>
      <w:tabs>
        <w:tab w:val="clear" w:pos="9072"/>
        <w:tab w:val="right" w:pos="9407"/>
      </w:tabs>
    </w:pPr>
    <w:r>
      <w:tab/>
    </w:r>
    <w:r w:rsidR="004D5141">
      <w:tab/>
    </w:r>
    <w:r w:rsidR="00A26EDD">
      <w:t xml:space="preserve">Seite </w:t>
    </w:r>
    <w:r w:rsidR="002070D2">
      <w:fldChar w:fldCharType="begin"/>
    </w:r>
    <w:r w:rsidR="002070D2">
      <w:instrText xml:space="preserve"> PAGE  \* Arabic  \* MERGEFORMAT </w:instrText>
    </w:r>
    <w:r w:rsidR="002070D2">
      <w:fldChar w:fldCharType="separate"/>
    </w:r>
    <w:r w:rsidR="00083603">
      <w:rPr>
        <w:noProof/>
      </w:rPr>
      <w:t>2</w:t>
    </w:r>
    <w:r w:rsidR="002070D2">
      <w:fldChar w:fldCharType="end"/>
    </w:r>
    <w:r w:rsidR="00540471">
      <w:t xml:space="preserve"> von </w:t>
    </w:r>
    <w:r w:rsidR="00E4023F">
      <w:rPr>
        <w:noProof/>
      </w:rPr>
      <w:fldChar w:fldCharType="begin"/>
    </w:r>
    <w:r w:rsidR="00E4023F">
      <w:rPr>
        <w:noProof/>
      </w:rPr>
      <w:instrText xml:space="preserve"> NUMPAGES  \* Arabic  \* MERGEFORMAT </w:instrText>
    </w:r>
    <w:r w:rsidR="00E4023F">
      <w:rPr>
        <w:noProof/>
      </w:rPr>
      <w:fldChar w:fldCharType="separate"/>
    </w:r>
    <w:r w:rsidR="00AD1C78">
      <w:rPr>
        <w:noProof/>
      </w:rPr>
      <w:t>1</w:t>
    </w:r>
    <w:r w:rsidR="00E4023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95623" w14:textId="77777777" w:rsidR="00C634E6" w:rsidRDefault="00C634E6" w:rsidP="00481865">
      <w:pPr>
        <w:spacing w:line="240" w:lineRule="auto"/>
      </w:pPr>
      <w:r>
        <w:separator/>
      </w:r>
    </w:p>
  </w:footnote>
  <w:footnote w:type="continuationSeparator" w:id="0">
    <w:p w14:paraId="68A63F4A" w14:textId="77777777" w:rsidR="00C634E6" w:rsidRDefault="00C634E6" w:rsidP="004818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93CE5"/>
    <w:multiLevelType w:val="hybridMultilevel"/>
    <w:tmpl w:val="7682C58E"/>
    <w:lvl w:ilvl="0" w:tplc="E6A634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55CF9"/>
    <w:multiLevelType w:val="hybridMultilevel"/>
    <w:tmpl w:val="08F61030"/>
    <w:lvl w:ilvl="0" w:tplc="3CEC9BDC">
      <w:start w:val="6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521ED"/>
    <w:multiLevelType w:val="hybridMultilevel"/>
    <w:tmpl w:val="53D219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A5724"/>
    <w:multiLevelType w:val="hybridMultilevel"/>
    <w:tmpl w:val="70143DE0"/>
    <w:lvl w:ilvl="0" w:tplc="3CEC9BDC">
      <w:start w:val="6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03"/>
    <w:rsid w:val="00010AEA"/>
    <w:rsid w:val="0002629B"/>
    <w:rsid w:val="00060D13"/>
    <w:rsid w:val="00083603"/>
    <w:rsid w:val="001163DE"/>
    <w:rsid w:val="001828DE"/>
    <w:rsid w:val="00186249"/>
    <w:rsid w:val="002070D2"/>
    <w:rsid w:val="00230307"/>
    <w:rsid w:val="0023661C"/>
    <w:rsid w:val="0024467A"/>
    <w:rsid w:val="002E7A0E"/>
    <w:rsid w:val="00301CE9"/>
    <w:rsid w:val="00335396"/>
    <w:rsid w:val="00341ED7"/>
    <w:rsid w:val="003B401A"/>
    <w:rsid w:val="003B562D"/>
    <w:rsid w:val="003B65DB"/>
    <w:rsid w:val="003F4FE6"/>
    <w:rsid w:val="004123FF"/>
    <w:rsid w:val="00433FD0"/>
    <w:rsid w:val="00455545"/>
    <w:rsid w:val="004643BA"/>
    <w:rsid w:val="00481865"/>
    <w:rsid w:val="004D4DDD"/>
    <w:rsid w:val="004D5141"/>
    <w:rsid w:val="004E52A8"/>
    <w:rsid w:val="004F4949"/>
    <w:rsid w:val="00540471"/>
    <w:rsid w:val="005D6017"/>
    <w:rsid w:val="005E1EAA"/>
    <w:rsid w:val="006054BA"/>
    <w:rsid w:val="00640855"/>
    <w:rsid w:val="006C3CAD"/>
    <w:rsid w:val="006D3C4F"/>
    <w:rsid w:val="00723E1D"/>
    <w:rsid w:val="007E0B01"/>
    <w:rsid w:val="00833B94"/>
    <w:rsid w:val="00856D01"/>
    <w:rsid w:val="00857414"/>
    <w:rsid w:val="00857510"/>
    <w:rsid w:val="008A196F"/>
    <w:rsid w:val="008F18F4"/>
    <w:rsid w:val="00907E3A"/>
    <w:rsid w:val="009D42BC"/>
    <w:rsid w:val="00A17FDA"/>
    <w:rsid w:val="00A26EDD"/>
    <w:rsid w:val="00A44057"/>
    <w:rsid w:val="00A678D8"/>
    <w:rsid w:val="00A84A15"/>
    <w:rsid w:val="00AD1C78"/>
    <w:rsid w:val="00AD3766"/>
    <w:rsid w:val="00B22538"/>
    <w:rsid w:val="00B33C9B"/>
    <w:rsid w:val="00B57B53"/>
    <w:rsid w:val="00BB1565"/>
    <w:rsid w:val="00C156D4"/>
    <w:rsid w:val="00C46412"/>
    <w:rsid w:val="00C634E6"/>
    <w:rsid w:val="00C7744C"/>
    <w:rsid w:val="00D00ACB"/>
    <w:rsid w:val="00D26744"/>
    <w:rsid w:val="00D31AE2"/>
    <w:rsid w:val="00D340B1"/>
    <w:rsid w:val="00D92576"/>
    <w:rsid w:val="00DE2EC4"/>
    <w:rsid w:val="00E35E64"/>
    <w:rsid w:val="00E37CB3"/>
    <w:rsid w:val="00E4023F"/>
    <w:rsid w:val="00F17FAD"/>
    <w:rsid w:val="00F4223E"/>
    <w:rsid w:val="00FC3CD0"/>
    <w:rsid w:val="00FE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AC2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unhideWhenUsed/>
    <w:qFormat/>
    <w:rsid w:val="005D6017"/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23E1D"/>
    <w:rPr>
      <w:color w:val="808080"/>
    </w:rPr>
  </w:style>
  <w:style w:type="paragraph" w:styleId="Listenabsatz">
    <w:name w:val="List Paragraph"/>
    <w:basedOn w:val="Standard"/>
    <w:uiPriority w:val="34"/>
    <w:qFormat/>
    <w:rsid w:val="00D34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aelmuther:Desktop:Briefvorlage.dotx" TargetMode="External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4909-C622-5C4E-9EE4-ED5D5B11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Macintosh%20HD:Users:michaelmuther:Desktop:Briefvorlage.dotx</Template>
  <TotalTime>0</TotalTime>
  <Pages>1</Pages>
  <Words>152</Words>
  <Characters>867</Characters>
  <Application>Microsoft Office Word</Application>
  <DocSecurity>0</DocSecurity>
  <Lines>34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Mägelrüge Vorlage </vt:lpstr>
    </vt:vector>
  </TitlesOfParts>
  <Manager/>
  <Company>https://vorla.ch</Company>
  <LinksUpToDate>false</LinksUpToDate>
  <CharactersWithSpaces>1010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Mägelrüge Vorlage Kaufvertrag</dc:title>
  <dc:subject>Mägelrüge Vorlage </dc:subject>
  <dc:creator>https://vorla.ch</dc:creator>
  <cp:keywords>Briefvorlage</cp:keywords>
  <dc:description>https://vorla.ch
Mägelrüge Vorlage </dc:description>
  <cp:lastModifiedBy>Michael Muther</cp:lastModifiedBy>
  <cp:revision>8</cp:revision>
  <cp:lastPrinted>2017-12-21T07:25:00Z</cp:lastPrinted>
  <dcterms:created xsi:type="dcterms:W3CDTF">2019-03-09T09:58:00Z</dcterms:created>
  <dcterms:modified xsi:type="dcterms:W3CDTF">2021-06-01T16:07:00Z</dcterms:modified>
  <cp:category/>
</cp:coreProperties>
</file>