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AF57" w14:textId="6296F8A7" w:rsidR="00723E1D" w:rsidRPr="005E1EAA" w:rsidRDefault="00D340B1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Peter Mustermann, Musterstrasse 99, 9999 Musterort</w:t>
      </w:r>
    </w:p>
    <w:p w14:paraId="2C6017D6" w14:textId="65875F7E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122E8BBB" w:rsidR="009D42BC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Firma</w:t>
                            </w:r>
                          </w:p>
                          <w:p w14:paraId="5DC7EEDB" w14:textId="0954C300" w:rsidR="00723E1D" w:rsidRDefault="00D340B1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 AG</w:t>
                            </w:r>
                          </w:p>
                          <w:p w14:paraId="13C97FC4" w14:textId="0F6EF69C" w:rsidR="00D340B1" w:rsidRPr="00083603" w:rsidRDefault="00D340B1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Herrn Max Muster</w:t>
                            </w:r>
                          </w:p>
                          <w:p w14:paraId="5A232A63" w14:textId="25CBDB5D" w:rsidR="00723E1D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Musterstrasse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1</w:t>
                            </w:r>
                          </w:p>
                          <w:p w14:paraId="121E0836" w14:textId="7DA321E3" w:rsidR="00723E1D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9999 Musterort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F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" filled="f" stroked="f">
                <v:textbox inset="0,0,0,0">
                  <w:txbxContent>
                    <w:p w14:paraId="1738169B" w14:textId="122E8BBB" w:rsidR="009D42BC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Firma</w:t>
                      </w:r>
                    </w:p>
                    <w:p w14:paraId="5DC7EEDB" w14:textId="0954C300" w:rsidR="00723E1D" w:rsidRDefault="00D340B1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>Muster AG</w:t>
                      </w:r>
                    </w:p>
                    <w:p w14:paraId="13C97FC4" w14:textId="0F6EF69C" w:rsidR="00D340B1" w:rsidRPr="00083603" w:rsidRDefault="00D340B1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Herrn Max Muster</w:t>
                      </w:r>
                    </w:p>
                    <w:p w14:paraId="5A232A63" w14:textId="25CBDB5D" w:rsidR="00723E1D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de-DE"/>
                        </w:rPr>
                        <w:t>Musterstrasse</w:t>
                      </w:r>
                      <w:proofErr w:type="spellEnd"/>
                      <w:r>
                        <w:rPr>
                          <w:rFonts w:ascii="Arial" w:hAnsi="Arial" w:cs="Arial"/>
                          <w:lang w:val="de-DE"/>
                        </w:rPr>
                        <w:t xml:space="preserve"> 1</w:t>
                      </w:r>
                    </w:p>
                    <w:p w14:paraId="121E0836" w14:textId="7DA321E3" w:rsidR="00723E1D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9999 Musterort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ED391D">
        <w:rPr>
          <w:rFonts w:ascii="Arial" w:hAnsi="Arial" w:cs="Arial"/>
          <w:noProof/>
        </w:rPr>
        <w:t>1. Juni 2021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5C31953" w14:textId="36A8CFF9" w:rsidR="00060D13" w:rsidRPr="00ED391D" w:rsidRDefault="00D340B1" w:rsidP="00060D13">
      <w:pPr>
        <w:rPr>
          <w:rFonts w:ascii="Arial" w:hAnsi="Arial" w:cs="Arial"/>
          <w:sz w:val="24"/>
        </w:rPr>
      </w:pPr>
      <w:r w:rsidRPr="00DA7CE7">
        <w:rPr>
          <w:rFonts w:ascii="Arial" w:hAnsi="Arial" w:cs="Arial"/>
          <w:b/>
          <w:sz w:val="24"/>
        </w:rPr>
        <w:t xml:space="preserve">Mängelrüge Elektroarbeiten EFH </w:t>
      </w:r>
      <w:r w:rsidR="00682412">
        <w:rPr>
          <w:rFonts w:ascii="Arial" w:hAnsi="Arial" w:cs="Arial"/>
          <w:b/>
          <w:sz w:val="24"/>
        </w:rPr>
        <w:t>Muster</w:t>
      </w:r>
      <w:r w:rsidR="00ED391D">
        <w:rPr>
          <w:rFonts w:ascii="Arial" w:hAnsi="Arial" w:cs="Arial"/>
          <w:b/>
          <w:sz w:val="24"/>
        </w:rPr>
        <w:t>, Werkvertrag Nr. [</w:t>
      </w:r>
      <w:proofErr w:type="spellStart"/>
      <w:r w:rsidR="00ED391D">
        <w:rPr>
          <w:rFonts w:ascii="Arial" w:hAnsi="Arial" w:cs="Arial"/>
          <w:b/>
          <w:sz w:val="24"/>
        </w:rPr>
        <w:t>Nr</w:t>
      </w:r>
      <w:proofErr w:type="spellEnd"/>
      <w:r w:rsidR="00ED391D">
        <w:rPr>
          <w:rFonts w:ascii="Arial" w:hAnsi="Arial" w:cs="Arial"/>
          <w:b/>
          <w:sz w:val="24"/>
        </w:rPr>
        <w:t>]</w:t>
      </w:r>
    </w:p>
    <w:p w14:paraId="6128DC77" w14:textId="77777777" w:rsidR="00D340B1" w:rsidRPr="00060D13" w:rsidRDefault="00D340B1" w:rsidP="00060D13">
      <w:pPr>
        <w:rPr>
          <w:rFonts w:ascii="Arial" w:hAnsi="Arial" w:cs="Arial"/>
          <w:noProof/>
        </w:rPr>
      </w:pPr>
    </w:p>
    <w:p w14:paraId="6D3276EE" w14:textId="77777777" w:rsidR="00D340B1" w:rsidRP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>Sehr geehrter Herr Mustermann</w:t>
      </w:r>
    </w:p>
    <w:p w14:paraId="4409684B" w14:textId="77777777" w:rsidR="00D340B1" w:rsidRPr="00D340B1" w:rsidRDefault="00D340B1" w:rsidP="00D340B1">
      <w:pPr>
        <w:rPr>
          <w:rFonts w:ascii="Arial" w:hAnsi="Arial" w:cs="Arial"/>
        </w:rPr>
      </w:pPr>
    </w:p>
    <w:p w14:paraId="37F2EB60" w14:textId="4F5BEEA9" w:rsid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 xml:space="preserve">Sie haben </w:t>
      </w:r>
      <w:r>
        <w:rPr>
          <w:rFonts w:ascii="Arial" w:hAnsi="Arial" w:cs="Arial"/>
        </w:rPr>
        <w:t>am</w:t>
      </w:r>
      <w:r w:rsidRPr="00D340B1">
        <w:rPr>
          <w:rFonts w:ascii="Arial" w:hAnsi="Arial" w:cs="Arial"/>
        </w:rPr>
        <w:t xml:space="preserve"> oben erwähnte</w:t>
      </w:r>
      <w:r>
        <w:rPr>
          <w:rFonts w:ascii="Arial" w:hAnsi="Arial" w:cs="Arial"/>
        </w:rPr>
        <w:t>n</w:t>
      </w:r>
      <w:r w:rsidRPr="00D340B1">
        <w:rPr>
          <w:rFonts w:ascii="Arial" w:hAnsi="Arial" w:cs="Arial"/>
        </w:rPr>
        <w:t xml:space="preserve"> Objekt gemäss Vertrag vom </w:t>
      </w:r>
      <w:r w:rsidR="00ED391D">
        <w:rPr>
          <w:rFonts w:ascii="Arial" w:hAnsi="Arial" w:cs="Arial"/>
        </w:rPr>
        <w:t>[Datum]</w:t>
      </w:r>
      <w:r w:rsidRPr="00D340B1">
        <w:rPr>
          <w:rFonts w:ascii="Arial" w:hAnsi="Arial" w:cs="Arial"/>
        </w:rPr>
        <w:t xml:space="preserve"> verschiedene Elektroinstallationsarbeiten ausgeführt.</w:t>
      </w:r>
    </w:p>
    <w:p w14:paraId="308516D1" w14:textId="77777777" w:rsidR="00D340B1" w:rsidRPr="00D340B1" w:rsidRDefault="00D340B1" w:rsidP="00D340B1">
      <w:pPr>
        <w:rPr>
          <w:rFonts w:ascii="Arial" w:hAnsi="Arial" w:cs="Arial"/>
        </w:rPr>
      </w:pPr>
    </w:p>
    <w:p w14:paraId="7D3C8B74" w14:textId="7CC9142F" w:rsid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>Wir zeigen Ihnen mit diesem Schreiben an, dass an den von Ihnen durchgeführten Arbeiten bis jetzt folgende Mängel entdeckt wurden:</w:t>
      </w:r>
    </w:p>
    <w:p w14:paraId="49183B1F" w14:textId="77777777" w:rsidR="00D340B1" w:rsidRPr="00D340B1" w:rsidRDefault="00D340B1" w:rsidP="00D340B1">
      <w:pPr>
        <w:rPr>
          <w:rFonts w:ascii="Arial" w:hAnsi="Arial" w:cs="Arial"/>
        </w:rPr>
      </w:pPr>
    </w:p>
    <w:p w14:paraId="16BEC938" w14:textId="22B623DE" w:rsidR="00D340B1" w:rsidRPr="00D340B1" w:rsidRDefault="00D340B1" w:rsidP="00D340B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D340B1">
        <w:rPr>
          <w:rFonts w:ascii="Arial" w:hAnsi="Arial" w:cs="Arial"/>
        </w:rPr>
        <w:t>TV Steckdose</w:t>
      </w:r>
      <w:proofErr w:type="gramEnd"/>
      <w:r w:rsidRPr="00D340B1">
        <w:rPr>
          <w:rFonts w:ascii="Arial" w:hAnsi="Arial" w:cs="Arial"/>
        </w:rPr>
        <w:t xml:space="preserve"> im Wohnzimmer EG funktioniert nicht</w:t>
      </w:r>
      <w:r w:rsidR="00ED391D">
        <w:rPr>
          <w:rFonts w:ascii="Arial" w:hAnsi="Arial" w:cs="Arial"/>
        </w:rPr>
        <w:t>.</w:t>
      </w:r>
    </w:p>
    <w:p w14:paraId="303A285C" w14:textId="395AA06B" w:rsidR="00D340B1" w:rsidRPr="00D340B1" w:rsidRDefault="00D340B1" w:rsidP="00D340B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340B1">
        <w:rPr>
          <w:rFonts w:ascii="Arial" w:hAnsi="Arial" w:cs="Arial"/>
        </w:rPr>
        <w:t>Lichtschalter im Bad funktionieren nicht. Das Licht lässt sich einschalten, aber nicht mehr ausschalten.</w:t>
      </w:r>
    </w:p>
    <w:p w14:paraId="0BC5EAEC" w14:textId="0C746912" w:rsidR="00D340B1" w:rsidRPr="00D340B1" w:rsidRDefault="00D340B1" w:rsidP="00D340B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340B1">
        <w:rPr>
          <w:rFonts w:ascii="Arial" w:hAnsi="Arial" w:cs="Arial"/>
        </w:rPr>
        <w:t xml:space="preserve">Der </w:t>
      </w:r>
      <w:proofErr w:type="spellStart"/>
      <w:r w:rsidRPr="00D340B1">
        <w:rPr>
          <w:rFonts w:ascii="Arial" w:hAnsi="Arial" w:cs="Arial"/>
        </w:rPr>
        <w:t>Zargenschalter</w:t>
      </w:r>
      <w:proofErr w:type="spellEnd"/>
      <w:r w:rsidRPr="00D340B1">
        <w:rPr>
          <w:rFonts w:ascii="Arial" w:hAnsi="Arial" w:cs="Arial"/>
        </w:rPr>
        <w:t xml:space="preserve"> für die Store im Wohnzimmer verhakt und lässt sich nicht mehr drücken.</w:t>
      </w:r>
    </w:p>
    <w:p w14:paraId="42D21AEE" w14:textId="612F50DD" w:rsidR="00D340B1" w:rsidRPr="00D340B1" w:rsidRDefault="00D340B1" w:rsidP="00D340B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340B1">
        <w:rPr>
          <w:rFonts w:ascii="Arial" w:hAnsi="Arial" w:cs="Arial"/>
        </w:rPr>
        <w:t xml:space="preserve">Sämtliche Steckdosen im Elternschlafzimmer im Obergeschoss funktionieren nicht. </w:t>
      </w:r>
    </w:p>
    <w:p w14:paraId="6F3E1456" w14:textId="77777777" w:rsidR="00D340B1" w:rsidRPr="00D340B1" w:rsidRDefault="00D340B1" w:rsidP="00D340B1">
      <w:pPr>
        <w:rPr>
          <w:rFonts w:ascii="Arial" w:hAnsi="Arial" w:cs="Arial"/>
        </w:rPr>
      </w:pPr>
    </w:p>
    <w:p w14:paraId="6470FF7C" w14:textId="0F472BF6" w:rsid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>Ihre ausgeführten Arbeiten werden daher als nicht vertragskonform erkannt und von uns als Auftraggeber nicht akzeptiert. Wir machen Sie für diese Mängel haftbar.</w:t>
      </w:r>
    </w:p>
    <w:p w14:paraId="45BAD1E4" w14:textId="77777777" w:rsidR="00D340B1" w:rsidRDefault="00D340B1" w:rsidP="00D340B1">
      <w:pPr>
        <w:rPr>
          <w:rFonts w:ascii="Arial" w:hAnsi="Arial" w:cs="Arial"/>
        </w:rPr>
      </w:pPr>
    </w:p>
    <w:p w14:paraId="5A0E3A88" w14:textId="6C332CF2" w:rsid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>Wir fordern Sie auf, die oben angezeigten Mängel innert 20 Tagen</w:t>
      </w:r>
      <w:r w:rsidR="00ED391D">
        <w:rPr>
          <w:rFonts w:ascii="Arial" w:hAnsi="Arial" w:cs="Arial"/>
        </w:rPr>
        <w:t xml:space="preserve">, </w:t>
      </w:r>
      <w:r w:rsidRPr="00D340B1">
        <w:rPr>
          <w:rFonts w:ascii="Arial" w:hAnsi="Arial" w:cs="Arial"/>
        </w:rPr>
        <w:t xml:space="preserve">bis </w:t>
      </w:r>
      <w:r>
        <w:rPr>
          <w:rFonts w:ascii="Arial" w:hAnsi="Arial" w:cs="Arial"/>
        </w:rPr>
        <w:t>spätestens</w:t>
      </w:r>
      <w:r w:rsidRPr="00D340B1">
        <w:rPr>
          <w:rFonts w:ascii="Arial" w:hAnsi="Arial" w:cs="Arial"/>
        </w:rPr>
        <w:t xml:space="preserve"> </w:t>
      </w:r>
      <w:r w:rsidR="00ED391D">
        <w:rPr>
          <w:rFonts w:ascii="Arial" w:hAnsi="Arial" w:cs="Arial"/>
        </w:rPr>
        <w:t>[Datum]</w:t>
      </w:r>
      <w:r w:rsidRPr="00D340B1">
        <w:rPr>
          <w:rFonts w:ascii="Arial" w:hAnsi="Arial" w:cs="Arial"/>
        </w:rPr>
        <w:t xml:space="preserve"> zu beheben. </w:t>
      </w:r>
    </w:p>
    <w:p w14:paraId="6021E47B" w14:textId="77777777" w:rsidR="00D340B1" w:rsidRDefault="00D340B1" w:rsidP="00D340B1">
      <w:pPr>
        <w:rPr>
          <w:rFonts w:ascii="Arial" w:hAnsi="Arial" w:cs="Arial"/>
        </w:rPr>
      </w:pPr>
    </w:p>
    <w:p w14:paraId="26931B03" w14:textId="6EE84813" w:rsidR="00D340B1" w:rsidRP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 xml:space="preserve">Betreffend Arbeitsausführung möchten Sie bitte vorgängig mit uns Kontakt aufzunehmen. Allfällig entstandene Aufwendungen unsererseits werden wir Ihnen belasten. </w:t>
      </w:r>
    </w:p>
    <w:p w14:paraId="74801089" w14:textId="77777777" w:rsidR="00D340B1" w:rsidRP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 xml:space="preserve">Alle weiteren </w:t>
      </w:r>
      <w:proofErr w:type="spellStart"/>
      <w:r w:rsidRPr="00D340B1">
        <w:rPr>
          <w:rFonts w:ascii="Arial" w:hAnsi="Arial" w:cs="Arial"/>
        </w:rPr>
        <w:t>Rechte</w:t>
      </w:r>
      <w:proofErr w:type="spellEnd"/>
      <w:r w:rsidRPr="00D340B1">
        <w:rPr>
          <w:rFonts w:ascii="Arial" w:hAnsi="Arial" w:cs="Arial"/>
        </w:rPr>
        <w:t xml:space="preserve"> behalten wir uns ausdrücklich vor.</w:t>
      </w:r>
    </w:p>
    <w:p w14:paraId="112CDA87" w14:textId="77777777" w:rsidR="00D340B1" w:rsidRPr="00D340B1" w:rsidRDefault="00D340B1" w:rsidP="00D340B1">
      <w:pPr>
        <w:rPr>
          <w:rFonts w:ascii="Arial" w:hAnsi="Arial" w:cs="Arial"/>
        </w:rPr>
      </w:pPr>
    </w:p>
    <w:p w14:paraId="60CE3A41" w14:textId="77777777" w:rsidR="00ED391D" w:rsidRDefault="00ED391D" w:rsidP="00D340B1">
      <w:pPr>
        <w:rPr>
          <w:rFonts w:ascii="Arial" w:hAnsi="Arial" w:cs="Arial"/>
        </w:rPr>
      </w:pPr>
    </w:p>
    <w:p w14:paraId="6A5FD83E" w14:textId="14DF97C6" w:rsid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>Freundliche Grüsse</w:t>
      </w:r>
    </w:p>
    <w:p w14:paraId="7441FC82" w14:textId="629DB9B6" w:rsidR="00BE3DF8" w:rsidRDefault="00BE3DF8" w:rsidP="00D340B1">
      <w:pPr>
        <w:rPr>
          <w:rFonts w:ascii="Arial" w:hAnsi="Arial" w:cs="Arial"/>
        </w:rPr>
      </w:pPr>
    </w:p>
    <w:p w14:paraId="57EA5CBF" w14:textId="77777777" w:rsidR="00ED391D" w:rsidRPr="00D340B1" w:rsidRDefault="00ED391D" w:rsidP="00D340B1">
      <w:pPr>
        <w:rPr>
          <w:rFonts w:ascii="Arial" w:hAnsi="Arial" w:cs="Arial"/>
        </w:rPr>
      </w:pPr>
    </w:p>
    <w:p w14:paraId="700DA0BA" w14:textId="19B1E5D4" w:rsidR="001163DE" w:rsidRPr="00A44057" w:rsidRDefault="00BE3DF8" w:rsidP="00D340B1">
      <w:pPr>
        <w:rPr>
          <w:rFonts w:ascii="Arial" w:hAnsi="Arial" w:cs="Arial"/>
        </w:rPr>
      </w:pPr>
      <w:r>
        <w:rPr>
          <w:rFonts w:ascii="Arial" w:hAnsi="Arial" w:cs="Arial"/>
        </w:rPr>
        <w:t>Peter</w:t>
      </w:r>
      <w:r w:rsidR="00D340B1" w:rsidRPr="00D340B1">
        <w:rPr>
          <w:rFonts w:ascii="Arial" w:hAnsi="Arial" w:cs="Arial"/>
        </w:rPr>
        <w:t xml:space="preserve"> Muster</w:t>
      </w:r>
    </w:p>
    <w:sectPr w:rsidR="001163DE" w:rsidRPr="00A44057" w:rsidSect="00D340B1">
      <w:footerReference w:type="default" r:id="rId8"/>
      <w:pgSz w:w="11906" w:h="16838" w:code="9"/>
      <w:pgMar w:top="2268" w:right="1134" w:bottom="87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AC5A" w14:textId="77777777" w:rsidR="001024D6" w:rsidRDefault="001024D6" w:rsidP="00481865">
      <w:pPr>
        <w:spacing w:line="240" w:lineRule="auto"/>
      </w:pPr>
      <w:r>
        <w:separator/>
      </w:r>
    </w:p>
  </w:endnote>
  <w:endnote w:type="continuationSeparator" w:id="0">
    <w:p w14:paraId="361EAED3" w14:textId="77777777" w:rsidR="001024D6" w:rsidRDefault="001024D6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r w:rsidR="00BA385D">
      <w:rPr>
        <w:noProof/>
      </w:rPr>
      <w:fldChar w:fldCharType="begin"/>
    </w:r>
    <w:r w:rsidR="00BA385D">
      <w:rPr>
        <w:noProof/>
      </w:rPr>
      <w:instrText xml:space="preserve"> NUMPAGES  \* Arabic  \* MERGEFORMAT </w:instrText>
    </w:r>
    <w:r w:rsidR="00BA385D">
      <w:rPr>
        <w:noProof/>
      </w:rPr>
      <w:fldChar w:fldCharType="separate"/>
    </w:r>
    <w:r w:rsidR="00AD1C78">
      <w:rPr>
        <w:noProof/>
      </w:rPr>
      <w:t>1</w:t>
    </w:r>
    <w:r w:rsidR="00BA38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45762" w14:textId="77777777" w:rsidR="001024D6" w:rsidRDefault="001024D6" w:rsidP="00481865">
      <w:pPr>
        <w:spacing w:line="240" w:lineRule="auto"/>
      </w:pPr>
      <w:r>
        <w:separator/>
      </w:r>
    </w:p>
  </w:footnote>
  <w:footnote w:type="continuationSeparator" w:id="0">
    <w:p w14:paraId="25D35E9C" w14:textId="77777777" w:rsidR="001024D6" w:rsidRDefault="001024D6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521ED"/>
    <w:multiLevelType w:val="hybridMultilevel"/>
    <w:tmpl w:val="53D21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5724"/>
    <w:multiLevelType w:val="hybridMultilevel"/>
    <w:tmpl w:val="70143DE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1024D6"/>
    <w:rsid w:val="001163DE"/>
    <w:rsid w:val="00186249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33FD0"/>
    <w:rsid w:val="00455545"/>
    <w:rsid w:val="004643BA"/>
    <w:rsid w:val="00481865"/>
    <w:rsid w:val="004D4DDD"/>
    <w:rsid w:val="004D5141"/>
    <w:rsid w:val="004F4949"/>
    <w:rsid w:val="00540471"/>
    <w:rsid w:val="005D6017"/>
    <w:rsid w:val="005E1EAA"/>
    <w:rsid w:val="006054BA"/>
    <w:rsid w:val="00640855"/>
    <w:rsid w:val="00682412"/>
    <w:rsid w:val="006A2592"/>
    <w:rsid w:val="006C3CAD"/>
    <w:rsid w:val="006D3C4F"/>
    <w:rsid w:val="00723E1D"/>
    <w:rsid w:val="007E0B01"/>
    <w:rsid w:val="00833B94"/>
    <w:rsid w:val="00857414"/>
    <w:rsid w:val="00857510"/>
    <w:rsid w:val="008F18F4"/>
    <w:rsid w:val="00907E3A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7B53"/>
    <w:rsid w:val="00BA385D"/>
    <w:rsid w:val="00BB1565"/>
    <w:rsid w:val="00BE3DF8"/>
    <w:rsid w:val="00C156D4"/>
    <w:rsid w:val="00C46412"/>
    <w:rsid w:val="00C7744C"/>
    <w:rsid w:val="00D00ACB"/>
    <w:rsid w:val="00D26744"/>
    <w:rsid w:val="00D31AE2"/>
    <w:rsid w:val="00D340B1"/>
    <w:rsid w:val="00D92576"/>
    <w:rsid w:val="00DA7CE7"/>
    <w:rsid w:val="00DE2EC4"/>
    <w:rsid w:val="00E35E64"/>
    <w:rsid w:val="00E37CB3"/>
    <w:rsid w:val="00ED391D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D3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98CA-62CD-3F49-9912-6B30EA9B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177</Words>
  <Characters>1133</Characters>
  <Application>Microsoft Office Word</Application>
  <DocSecurity>0</DocSecurity>
  <Lines>37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Mägelrüge Vorlage Bau </vt:lpstr>
    </vt:vector>
  </TitlesOfParts>
  <Manager/>
  <Company>https://Vorla.ch</Company>
  <LinksUpToDate>false</LinksUpToDate>
  <CharactersWithSpaces>1291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Mägelrüge Vorlage Werkvertrag </dc:title>
  <dc:subject>Mägelrüge Vorlage </dc:subject>
  <dc:creator>https://Vorla.ch</dc:creator>
  <cp:keywords>Briefvorlage</cp:keywords>
  <dc:description>https://Vorla.ch
Mägelrüge Vorlage </dc:description>
  <cp:lastModifiedBy>Michael Muther</cp:lastModifiedBy>
  <cp:revision>6</cp:revision>
  <cp:lastPrinted>2019-03-09T10:09:00Z</cp:lastPrinted>
  <dcterms:created xsi:type="dcterms:W3CDTF">2019-03-09T09:58:00Z</dcterms:created>
  <dcterms:modified xsi:type="dcterms:W3CDTF">2021-06-01T16:11:00Z</dcterms:modified>
  <cp:category/>
</cp:coreProperties>
</file>