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5E32" w:rsidRDefault="00F37D0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page">
                  <wp:posOffset>774065</wp:posOffset>
                </wp:positionH>
                <wp:positionV relativeFrom="page">
                  <wp:posOffset>1800225</wp:posOffset>
                </wp:positionV>
                <wp:extent cx="3060065" cy="1623695"/>
                <wp:effectExtent l="254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2FF" w:rsidRPr="008F5859" w:rsidRDefault="008F58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Peter Mustermann</w:t>
                            </w:r>
                            <w:r w:rsidR="00D572FF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Musterstrasse</w:t>
                            </w:r>
                            <w:proofErr w:type="spellEnd"/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12</w:t>
                            </w:r>
                            <w:r w:rsidR="00D572FF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, </w:t>
                            </w:r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9999 Musterort</w:t>
                            </w:r>
                          </w:p>
                          <w:p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5859" w:rsidRPr="008F5859" w:rsidRDefault="008F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00E8" w:rsidRDefault="004F00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  <w:p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Vorname Nachname</w:t>
                            </w:r>
                          </w:p>
                          <w:p w:rsidR="00713DCD" w:rsidRPr="008F5859" w:rsidRDefault="008F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Strasse</w:t>
                            </w:r>
                            <w:proofErr w:type="spellEnd"/>
                            <w:r w:rsidRPr="008F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Postleitzahl Ort</w:t>
                            </w:r>
                          </w:p>
                          <w:p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95pt;margin-top:141.75pt;width:240.95pt;height:1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" o:allowoverlap="f" filled="f" stroked="f">
                <v:textbox>
                  <w:txbxContent>
                    <w:p w:rsidR="00D572FF" w:rsidRPr="008F5859" w:rsidRDefault="008F5859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Peter Mustermann</w:t>
                      </w:r>
                      <w:r w:rsidR="00D572FF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, </w:t>
                      </w:r>
                      <w:proofErr w:type="spellStart"/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Musterstrasse</w:t>
                      </w:r>
                      <w:proofErr w:type="spellEnd"/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12</w:t>
                      </w:r>
                      <w:r w:rsidR="00D572FF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, </w:t>
                      </w:r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9999 Musterort</w:t>
                      </w:r>
                    </w:p>
                    <w:p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5859" w:rsidRPr="008F5859" w:rsidRDefault="008F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00E8" w:rsidRDefault="004F00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Firma</w:t>
                      </w:r>
                    </w:p>
                    <w:p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5859">
                        <w:rPr>
                          <w:rFonts w:ascii="Arial" w:hAnsi="Arial" w:cs="Arial"/>
                          <w:sz w:val="20"/>
                          <w:szCs w:val="20"/>
                        </w:rPr>
                        <w:t>Vorname Nachname</w:t>
                      </w:r>
                    </w:p>
                    <w:p w:rsidR="00713DCD" w:rsidRPr="008F5859" w:rsidRDefault="008F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F5859">
                        <w:rPr>
                          <w:rFonts w:ascii="Arial" w:hAnsi="Arial" w:cs="Arial"/>
                          <w:sz w:val="20"/>
                          <w:szCs w:val="20"/>
                        </w:rPr>
                        <w:t>Strasse</w:t>
                      </w:r>
                      <w:proofErr w:type="spellEnd"/>
                      <w:r w:rsidRPr="008F58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5859">
                        <w:rPr>
                          <w:rFonts w:ascii="Arial" w:hAnsi="Arial" w:cs="Arial"/>
                          <w:sz w:val="20"/>
                          <w:szCs w:val="20"/>
                        </w:rPr>
                        <w:t>Postleitzahl Ort</w:t>
                      </w:r>
                    </w:p>
                    <w:p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5859">
                        <w:rPr>
                          <w:rFonts w:ascii="Arial" w:hAnsi="Arial" w:cs="Arial"/>
                          <w:sz w:val="20"/>
                          <w:szCs w:val="20"/>
                        </w:rPr>
                        <w:t>Land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05582D" w:rsidRPr="008F5859" w:rsidRDefault="008F5859" w:rsidP="00846504">
      <w:pPr>
        <w:jc w:val="right"/>
        <w:rPr>
          <w:rFonts w:ascii="Arial" w:hAnsi="Arial" w:cs="Arial"/>
        </w:rPr>
      </w:pPr>
      <w:r w:rsidRPr="008F5859">
        <w:rPr>
          <w:rFonts w:ascii="Arial" w:hAnsi="Arial" w:cs="Arial"/>
        </w:rPr>
        <w:t>Musterort</w:t>
      </w:r>
      <w:r w:rsidR="00846504" w:rsidRPr="008F5859">
        <w:rPr>
          <w:rFonts w:ascii="Arial" w:hAnsi="Arial" w:cs="Arial"/>
        </w:rPr>
        <w:t xml:space="preserve">, </w:t>
      </w:r>
      <w:r w:rsidR="004F00E8">
        <w:rPr>
          <w:rFonts w:ascii="Arial" w:hAnsi="Arial" w:cs="Arial"/>
        </w:rPr>
        <w:fldChar w:fldCharType="begin"/>
      </w:r>
      <w:r w:rsidR="004F00E8">
        <w:rPr>
          <w:rFonts w:ascii="Arial" w:hAnsi="Arial" w:cs="Arial"/>
        </w:rPr>
        <w:instrText xml:space="preserve"> TIME \@ "d. MMMM yyyy" </w:instrText>
      </w:r>
      <w:r w:rsidR="004F00E8">
        <w:rPr>
          <w:rFonts w:ascii="Arial" w:hAnsi="Arial" w:cs="Arial"/>
        </w:rPr>
        <w:fldChar w:fldCharType="separate"/>
      </w:r>
      <w:r w:rsidR="00254631">
        <w:rPr>
          <w:rFonts w:ascii="Arial" w:hAnsi="Arial" w:cs="Arial"/>
          <w:noProof/>
        </w:rPr>
        <w:t>20. Januar 2022</w:t>
      </w:r>
      <w:r w:rsidR="004F00E8">
        <w:rPr>
          <w:rFonts w:ascii="Arial" w:hAnsi="Arial" w:cs="Arial"/>
        </w:rPr>
        <w:fldChar w:fldCharType="end"/>
      </w:r>
    </w:p>
    <w:p w:rsidR="0005582D" w:rsidRDefault="0005582D"/>
    <w:p w:rsidR="00C53759" w:rsidRDefault="00C53759"/>
    <w:p w:rsidR="007A7537" w:rsidRPr="008F5859" w:rsidRDefault="004F00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Absage Offerte</w:t>
      </w:r>
      <w:r w:rsidR="00FF663B">
        <w:rPr>
          <w:rFonts w:ascii="Arial" w:hAnsi="Arial" w:cs="Arial"/>
          <w:b/>
        </w:rPr>
        <w:t xml:space="preserve"> (Angebot Nr. </w:t>
      </w:r>
      <w:proofErr w:type="spellStart"/>
      <w:r w:rsidR="00FF663B">
        <w:rPr>
          <w:rFonts w:ascii="Arial" w:hAnsi="Arial" w:cs="Arial"/>
          <w:b/>
        </w:rPr>
        <w:t>xxxx</w:t>
      </w:r>
      <w:proofErr w:type="spellEnd"/>
      <w:r w:rsidR="00FF663B">
        <w:rPr>
          <w:rFonts w:ascii="Arial" w:hAnsi="Arial" w:cs="Arial"/>
          <w:b/>
        </w:rPr>
        <w:t>)</w:t>
      </w:r>
    </w:p>
    <w:p w:rsidR="007A7537" w:rsidRPr="008F5859" w:rsidRDefault="007A7537">
      <w:pPr>
        <w:rPr>
          <w:rFonts w:ascii="Arial" w:hAnsi="Arial" w:cs="Arial"/>
        </w:rPr>
      </w:pPr>
    </w:p>
    <w:p w:rsidR="007A7537" w:rsidRPr="008F5859" w:rsidRDefault="007A7537">
      <w:pPr>
        <w:rPr>
          <w:rFonts w:ascii="Arial" w:hAnsi="Arial" w:cs="Arial"/>
        </w:rPr>
      </w:pPr>
    </w:p>
    <w:p w:rsidR="004F00E8" w:rsidRPr="004F00E8" w:rsidRDefault="00FF663B" w:rsidP="004F00E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:rsidR="004F00E8" w:rsidRPr="004F00E8" w:rsidRDefault="004F00E8" w:rsidP="004F00E8">
      <w:pPr>
        <w:spacing w:line="276" w:lineRule="auto"/>
        <w:rPr>
          <w:rFonts w:ascii="Arial" w:hAnsi="Arial" w:cs="Arial"/>
        </w:rPr>
      </w:pPr>
    </w:p>
    <w:p w:rsidR="004F00E8" w:rsidRPr="004F00E8" w:rsidRDefault="00FF663B" w:rsidP="004F00E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F00E8" w:rsidRPr="004F00E8">
        <w:rPr>
          <w:rFonts w:ascii="Arial" w:hAnsi="Arial" w:cs="Arial"/>
        </w:rPr>
        <w:t>ielen Dank für Ihr</w:t>
      </w:r>
      <w:r w:rsidR="004F00E8">
        <w:rPr>
          <w:rFonts w:ascii="Arial" w:hAnsi="Arial" w:cs="Arial"/>
        </w:rPr>
        <w:t xml:space="preserve">e Offerte </w:t>
      </w:r>
      <w:r>
        <w:rPr>
          <w:rFonts w:ascii="Arial" w:hAnsi="Arial" w:cs="Arial"/>
        </w:rPr>
        <w:t xml:space="preserve">[Nr.] </w:t>
      </w:r>
      <w:r w:rsidR="004F00E8" w:rsidRPr="004F00E8">
        <w:rPr>
          <w:rFonts w:ascii="Arial" w:hAnsi="Arial" w:cs="Arial"/>
        </w:rPr>
        <w:t xml:space="preserve">vom </w:t>
      </w:r>
      <w:r w:rsidR="004F00E8">
        <w:rPr>
          <w:rFonts w:ascii="Arial" w:hAnsi="Arial" w:cs="Arial"/>
        </w:rPr>
        <w:t>[Datum].</w:t>
      </w:r>
    </w:p>
    <w:p w:rsidR="004F00E8" w:rsidRPr="004F00E8" w:rsidRDefault="004F00E8" w:rsidP="004F00E8">
      <w:pPr>
        <w:spacing w:line="276" w:lineRule="auto"/>
        <w:rPr>
          <w:rFonts w:ascii="Arial" w:hAnsi="Arial" w:cs="Arial"/>
        </w:rPr>
      </w:pPr>
    </w:p>
    <w:p w:rsidR="004F00E8" w:rsidRDefault="004F00E8" w:rsidP="004F00E8">
      <w:pPr>
        <w:spacing w:line="276" w:lineRule="auto"/>
        <w:rPr>
          <w:rFonts w:ascii="Arial" w:hAnsi="Arial" w:cs="Arial"/>
        </w:rPr>
      </w:pPr>
      <w:r w:rsidRPr="004F00E8">
        <w:rPr>
          <w:rFonts w:ascii="Arial" w:hAnsi="Arial" w:cs="Arial"/>
        </w:rPr>
        <w:t xml:space="preserve">Nach </w:t>
      </w:r>
      <w:r>
        <w:rPr>
          <w:rFonts w:ascii="Arial" w:hAnsi="Arial" w:cs="Arial"/>
        </w:rPr>
        <w:t>eingehender</w:t>
      </w:r>
      <w:r w:rsidRPr="004F00E8">
        <w:rPr>
          <w:rFonts w:ascii="Arial" w:hAnsi="Arial" w:cs="Arial"/>
        </w:rPr>
        <w:t xml:space="preserve"> Prüfung </w:t>
      </w:r>
      <w:r>
        <w:rPr>
          <w:rFonts w:ascii="Arial" w:hAnsi="Arial" w:cs="Arial"/>
        </w:rPr>
        <w:t xml:space="preserve">Ihrer Offerte </w:t>
      </w:r>
      <w:r w:rsidRPr="004F00E8">
        <w:rPr>
          <w:rFonts w:ascii="Arial" w:hAnsi="Arial" w:cs="Arial"/>
        </w:rPr>
        <w:t>sind wir leider zu</w:t>
      </w:r>
      <w:r>
        <w:rPr>
          <w:rFonts w:ascii="Arial" w:hAnsi="Arial" w:cs="Arial"/>
        </w:rPr>
        <w:t>r</w:t>
      </w:r>
      <w:r w:rsidRPr="004F0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Erkenntnis </w:t>
      </w:r>
      <w:r w:rsidR="009D4819">
        <w:rPr>
          <w:rFonts w:ascii="Arial" w:hAnsi="Arial" w:cs="Arial"/>
        </w:rPr>
        <w:t>gekommen</w:t>
      </w:r>
      <w:r>
        <w:rPr>
          <w:rFonts w:ascii="Arial" w:hAnsi="Arial" w:cs="Arial"/>
        </w:rPr>
        <w:t xml:space="preserve">, </w:t>
      </w:r>
      <w:r w:rsidRPr="004F00E8">
        <w:rPr>
          <w:rFonts w:ascii="Arial" w:hAnsi="Arial" w:cs="Arial"/>
        </w:rPr>
        <w:t xml:space="preserve">dass wir </w:t>
      </w:r>
      <w:r>
        <w:rPr>
          <w:rFonts w:ascii="Arial" w:hAnsi="Arial" w:cs="Arial"/>
        </w:rPr>
        <w:t>Ihr Angebot nicht in Anspruch nehmen m</w:t>
      </w:r>
      <w:r w:rsidRPr="004F00E8">
        <w:rPr>
          <w:rFonts w:ascii="Arial" w:hAnsi="Arial" w:cs="Arial"/>
        </w:rPr>
        <w:t xml:space="preserve">öchten. </w:t>
      </w:r>
      <w:r>
        <w:rPr>
          <w:rFonts w:ascii="Arial" w:hAnsi="Arial" w:cs="Arial"/>
        </w:rPr>
        <w:t xml:space="preserve">Ein Mitbewerber hat uns </w:t>
      </w:r>
      <w:r w:rsidR="009D4819">
        <w:rPr>
          <w:rFonts w:ascii="Arial" w:hAnsi="Arial" w:cs="Arial"/>
        </w:rPr>
        <w:t>bessere</w:t>
      </w:r>
      <w:r w:rsidRPr="004F00E8">
        <w:rPr>
          <w:rFonts w:ascii="Arial" w:hAnsi="Arial" w:cs="Arial"/>
        </w:rPr>
        <w:t xml:space="preserve"> Konditionen</w:t>
      </w:r>
      <w:r>
        <w:rPr>
          <w:rFonts w:ascii="Arial" w:hAnsi="Arial" w:cs="Arial"/>
        </w:rPr>
        <w:t xml:space="preserve"> offeriert, weshalb wir uns für diesen </w:t>
      </w:r>
      <w:r w:rsidRPr="004F00E8">
        <w:rPr>
          <w:rFonts w:ascii="Arial" w:hAnsi="Arial" w:cs="Arial"/>
        </w:rPr>
        <w:t>Anbieter entschieden</w:t>
      </w:r>
      <w:r>
        <w:rPr>
          <w:rFonts w:ascii="Arial" w:hAnsi="Arial" w:cs="Arial"/>
        </w:rPr>
        <w:t xml:space="preserve"> haben.</w:t>
      </w:r>
    </w:p>
    <w:p w:rsidR="004F00E8" w:rsidRDefault="004F00E8" w:rsidP="004F00E8">
      <w:pPr>
        <w:spacing w:line="276" w:lineRule="auto"/>
        <w:rPr>
          <w:rFonts w:ascii="Arial" w:hAnsi="Arial" w:cs="Arial"/>
        </w:rPr>
      </w:pPr>
    </w:p>
    <w:p w:rsidR="004F00E8" w:rsidRPr="004F00E8" w:rsidRDefault="004F00E8" w:rsidP="004F00E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Wir danken Ihnen für Ihre Bemühungen und hoffen, dass wir Sie bei einer anderen Gelegenheit berücksichtigen können.</w:t>
      </w:r>
    </w:p>
    <w:p w:rsidR="004F00E8" w:rsidRPr="004F00E8" w:rsidRDefault="004F00E8" w:rsidP="004F00E8">
      <w:pPr>
        <w:spacing w:line="276" w:lineRule="auto"/>
        <w:rPr>
          <w:rFonts w:ascii="Arial" w:hAnsi="Arial" w:cs="Arial"/>
        </w:rPr>
      </w:pPr>
    </w:p>
    <w:p w:rsidR="004F00E8" w:rsidRPr="004F00E8" w:rsidRDefault="004F00E8" w:rsidP="004F00E8">
      <w:pPr>
        <w:spacing w:line="276" w:lineRule="auto"/>
        <w:rPr>
          <w:rFonts w:ascii="Arial" w:hAnsi="Arial" w:cs="Arial"/>
        </w:rPr>
      </w:pPr>
    </w:p>
    <w:p w:rsidR="007A7537" w:rsidRPr="004F00E8" w:rsidRDefault="007A7537" w:rsidP="004F00E8">
      <w:pPr>
        <w:spacing w:line="276" w:lineRule="auto"/>
        <w:rPr>
          <w:rFonts w:ascii="Arial" w:hAnsi="Arial" w:cs="Arial"/>
          <w:lang w:val="de-CH"/>
        </w:rPr>
      </w:pPr>
    </w:p>
    <w:p w:rsidR="00C53759" w:rsidRPr="004F00E8" w:rsidRDefault="00C53759" w:rsidP="004F00E8">
      <w:pPr>
        <w:spacing w:line="276" w:lineRule="auto"/>
        <w:rPr>
          <w:rFonts w:ascii="Arial" w:hAnsi="Arial" w:cs="Arial"/>
          <w:lang w:val="de-CH"/>
        </w:rPr>
      </w:pPr>
    </w:p>
    <w:p w:rsidR="007A7537" w:rsidRPr="008F5859" w:rsidRDefault="008F5859" w:rsidP="004F00E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</w:t>
      </w:r>
      <w:proofErr w:type="spellStart"/>
      <w:r>
        <w:rPr>
          <w:rFonts w:ascii="Arial" w:hAnsi="Arial" w:cs="Arial"/>
        </w:rPr>
        <w:t>Grüss</w:t>
      </w:r>
      <w:r w:rsidR="007A7537" w:rsidRPr="008F5859">
        <w:rPr>
          <w:rFonts w:ascii="Arial" w:hAnsi="Arial" w:cs="Arial"/>
        </w:rPr>
        <w:t>en</w:t>
      </w:r>
      <w:proofErr w:type="spellEnd"/>
    </w:p>
    <w:p w:rsidR="007A7537" w:rsidRPr="008F5859" w:rsidRDefault="007A7537" w:rsidP="004F00E8">
      <w:pPr>
        <w:spacing w:line="276" w:lineRule="auto"/>
        <w:rPr>
          <w:rFonts w:ascii="Arial" w:hAnsi="Arial" w:cs="Arial"/>
        </w:rPr>
      </w:pPr>
    </w:p>
    <w:p w:rsidR="00C53759" w:rsidRPr="008F5859" w:rsidRDefault="00C53759" w:rsidP="004F00E8">
      <w:pPr>
        <w:spacing w:line="276" w:lineRule="auto"/>
        <w:rPr>
          <w:rFonts w:ascii="Arial" w:hAnsi="Arial" w:cs="Arial"/>
        </w:rPr>
      </w:pPr>
    </w:p>
    <w:p w:rsidR="00C53759" w:rsidRPr="008F5859" w:rsidRDefault="00C53759" w:rsidP="004F00E8">
      <w:pPr>
        <w:spacing w:line="276" w:lineRule="auto"/>
        <w:rPr>
          <w:rFonts w:ascii="Arial" w:hAnsi="Arial" w:cs="Arial"/>
        </w:rPr>
      </w:pPr>
    </w:p>
    <w:p w:rsidR="000235DB" w:rsidRDefault="008F5859" w:rsidP="004F00E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Peter Mustermann</w:t>
      </w:r>
    </w:p>
    <w:p w:rsidR="008F5859" w:rsidRDefault="008F5859">
      <w:pPr>
        <w:rPr>
          <w:rFonts w:ascii="Arial" w:hAnsi="Arial" w:cs="Arial"/>
        </w:rPr>
      </w:pPr>
    </w:p>
    <w:p w:rsidR="008F5859" w:rsidRDefault="008F5859">
      <w:pPr>
        <w:rPr>
          <w:rFonts w:ascii="Arial" w:hAnsi="Arial" w:cs="Arial"/>
        </w:rPr>
      </w:pPr>
    </w:p>
    <w:p w:rsidR="008F5859" w:rsidRDefault="008F5859">
      <w:pPr>
        <w:rPr>
          <w:rFonts w:ascii="Arial" w:hAnsi="Arial" w:cs="Arial"/>
        </w:rPr>
      </w:pPr>
    </w:p>
    <w:p w:rsidR="008F5859" w:rsidRDefault="008F5859">
      <w:pPr>
        <w:rPr>
          <w:rFonts w:ascii="Arial" w:hAnsi="Arial" w:cs="Arial"/>
        </w:rPr>
      </w:pPr>
    </w:p>
    <w:p w:rsidR="009C7690" w:rsidRDefault="009C7690">
      <w:pPr>
        <w:rPr>
          <w:rFonts w:ascii="Arial" w:hAnsi="Arial" w:cs="Arial"/>
        </w:rPr>
      </w:pPr>
    </w:p>
    <w:p w:rsidR="009C7690" w:rsidRPr="009C7690" w:rsidRDefault="009C7690" w:rsidP="009C7690">
      <w:pPr>
        <w:tabs>
          <w:tab w:val="left" w:pos="1297"/>
        </w:tabs>
        <w:rPr>
          <w:rFonts w:ascii="Arial" w:hAnsi="Arial" w:cs="Arial"/>
        </w:rPr>
      </w:pPr>
    </w:p>
    <w:sectPr w:rsidR="009C7690" w:rsidRPr="009C7690" w:rsidSect="009C7690">
      <w:footerReference w:type="even" r:id="rId7"/>
      <w:footerReference w:type="default" r:id="rId8"/>
      <w:headerReference w:type="first" r:id="rId9"/>
      <w:pgSz w:w="11906" w:h="16838" w:code="9"/>
      <w:pgMar w:top="1182" w:right="1418" w:bottom="1134" w:left="136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95" w:rsidRDefault="001D1A95">
      <w:r>
        <w:separator/>
      </w:r>
    </w:p>
  </w:endnote>
  <w:endnote w:type="continuationSeparator" w:id="0">
    <w:p w:rsidR="001D1A95" w:rsidRDefault="001D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9C7690" w:rsidRDefault="009C7690" w:rsidP="009C76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 w:rsidRPr="009C7690">
      <w:rPr>
        <w:rStyle w:val="Seitenzahl"/>
        <w:rFonts w:ascii="Arial" w:hAnsi="Arial" w:cs="Arial"/>
        <w:sz w:val="20"/>
      </w:rPr>
      <w:fldChar w:fldCharType="begin"/>
    </w:r>
    <w:r w:rsidRPr="009C7690">
      <w:rPr>
        <w:rStyle w:val="Seitenzahl"/>
        <w:rFonts w:ascii="Arial" w:hAnsi="Arial" w:cs="Arial"/>
        <w:sz w:val="20"/>
      </w:rPr>
      <w:instrText xml:space="preserve"> PAGE </w:instrText>
    </w:r>
    <w:r w:rsidRPr="009C7690">
      <w:rPr>
        <w:rStyle w:val="Seitenzahl"/>
        <w:rFonts w:ascii="Arial" w:hAnsi="Arial" w:cs="Arial"/>
        <w:sz w:val="20"/>
      </w:rPr>
      <w:fldChar w:fldCharType="separate"/>
    </w:r>
    <w:r w:rsidRPr="009C7690">
      <w:rPr>
        <w:rStyle w:val="Seitenzahl"/>
        <w:rFonts w:ascii="Arial" w:hAnsi="Arial" w:cs="Arial"/>
        <w:noProof/>
        <w:sz w:val="20"/>
      </w:rPr>
      <w:t>2</w:t>
    </w:r>
    <w:r w:rsidRPr="009C7690">
      <w:rPr>
        <w:rStyle w:val="Seitenzahl"/>
        <w:rFonts w:ascii="Arial" w:hAnsi="Arial" w:cs="Arial"/>
        <w:sz w:val="20"/>
      </w:rPr>
      <w:fldChar w:fldCharType="end"/>
    </w:r>
  </w:p>
  <w:p w:rsidR="009C7690" w:rsidRDefault="009C7690" w:rsidP="009C76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95" w:rsidRDefault="001D1A95">
      <w:r>
        <w:separator/>
      </w:r>
    </w:p>
  </w:footnote>
  <w:footnote w:type="continuationSeparator" w:id="0">
    <w:p w:rsidR="001D1A95" w:rsidRDefault="001D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B3" w:rsidRDefault="00F37D0F" w:rsidP="001A3CB3">
    <w:pPr>
      <w:pStyle w:val="Kopfzeile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9F58A3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" o:allowoverlap="f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4"/>
    <w:rsid w:val="000235DB"/>
    <w:rsid w:val="000341A7"/>
    <w:rsid w:val="000555B0"/>
    <w:rsid w:val="0005582D"/>
    <w:rsid w:val="0006302B"/>
    <w:rsid w:val="000A2F19"/>
    <w:rsid w:val="000D574A"/>
    <w:rsid w:val="00122449"/>
    <w:rsid w:val="00123998"/>
    <w:rsid w:val="001A3CB3"/>
    <w:rsid w:val="001D1A95"/>
    <w:rsid w:val="00254631"/>
    <w:rsid w:val="002B5482"/>
    <w:rsid w:val="00334A7D"/>
    <w:rsid w:val="0039046D"/>
    <w:rsid w:val="003915C3"/>
    <w:rsid w:val="00424CA5"/>
    <w:rsid w:val="00442B38"/>
    <w:rsid w:val="004B3615"/>
    <w:rsid w:val="004F00E8"/>
    <w:rsid w:val="00575E32"/>
    <w:rsid w:val="005D1392"/>
    <w:rsid w:val="005F4FFD"/>
    <w:rsid w:val="00670AC5"/>
    <w:rsid w:val="00681322"/>
    <w:rsid w:val="00694758"/>
    <w:rsid w:val="00713DCD"/>
    <w:rsid w:val="007A7537"/>
    <w:rsid w:val="007C1D84"/>
    <w:rsid w:val="00846504"/>
    <w:rsid w:val="008738CB"/>
    <w:rsid w:val="008F5859"/>
    <w:rsid w:val="0095785A"/>
    <w:rsid w:val="00994C17"/>
    <w:rsid w:val="009A537E"/>
    <w:rsid w:val="009C7690"/>
    <w:rsid w:val="009D2260"/>
    <w:rsid w:val="009D4819"/>
    <w:rsid w:val="00B24D7C"/>
    <w:rsid w:val="00B96704"/>
    <w:rsid w:val="00BF4F9E"/>
    <w:rsid w:val="00C062F0"/>
    <w:rsid w:val="00C53759"/>
    <w:rsid w:val="00C764F4"/>
    <w:rsid w:val="00C855B4"/>
    <w:rsid w:val="00CC4414"/>
    <w:rsid w:val="00D04F8A"/>
    <w:rsid w:val="00D572FF"/>
    <w:rsid w:val="00DD65C7"/>
    <w:rsid w:val="00E06ADE"/>
    <w:rsid w:val="00E358F4"/>
    <w:rsid w:val="00E951A2"/>
    <w:rsid w:val="00F37D0F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23EA24D-CB2B-44E1-B12D-9D65524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character" w:styleId="Seitenzahl">
    <w:name w:val="page number"/>
    <w:uiPriority w:val="99"/>
    <w:semiHidden/>
    <w:unhideWhenUsed/>
    <w:rsid w:val="009C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383A04-E1DF-4D20-BD6C-7D234564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Absage Offerte</vt:lpstr>
    </vt:vector>
  </TitlesOfParts>
  <Manager/>
  <Company>https://Vorla.ch</Company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Absage Offerte</dc:title>
  <dc:subject>Absage Offerte</dc:subject>
  <dc:creator>https://Vorla.ch</dc:creator>
  <cp:keywords/>
  <dc:description>Briefvorlage Absage Offerte</dc:description>
  <cp:lastModifiedBy>Muther Michael</cp:lastModifiedBy>
  <cp:revision>10</cp:revision>
  <dcterms:created xsi:type="dcterms:W3CDTF">2022-01-20T06:50:00Z</dcterms:created>
  <dcterms:modified xsi:type="dcterms:W3CDTF">2022-01-20T07:36:00Z</dcterms:modified>
  <cp:category/>
</cp:coreProperties>
</file>