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75AB31CD" w:rsidR="00E15E83" w:rsidRDefault="00204FF7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[Vorname] [Nachname]</w:t>
      </w:r>
    </w:p>
    <w:p w14:paraId="456569BE" w14:textId="3F30FF43" w:rsidR="00E15E83" w:rsidRDefault="00204FF7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[Strasse] [Nr.] </w:t>
      </w:r>
    </w:p>
    <w:p w14:paraId="4D812AF5" w14:textId="5BB6D37F" w:rsidR="00E15E83" w:rsidRDefault="00204FF7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[PLZ] [Ort]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4F6064D8" w:rsidR="00E15E83" w:rsidRDefault="00204FF7" w:rsidP="00060D13">
      <w:pPr>
        <w:pStyle w:val="Lauftext"/>
        <w:rPr>
          <w:rFonts w:ascii="Arial" w:hAnsi="Arial" w:cs="Arial"/>
          <w:sz w:val="15"/>
          <w:szCs w:val="15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04FF7">
        <w:rPr>
          <w:rFonts w:ascii="Arial" w:hAnsi="Arial" w:cs="Arial"/>
          <w:sz w:val="15"/>
          <w:szCs w:val="15"/>
          <w:lang w:val="de-DE"/>
        </w:rPr>
        <w:t>Empfänger</w:t>
      </w:r>
    </w:p>
    <w:p w14:paraId="4009A256" w14:textId="77777777" w:rsidR="00204FF7" w:rsidRPr="00204FF7" w:rsidRDefault="00204FF7" w:rsidP="00060D13">
      <w:pPr>
        <w:pStyle w:val="Lauftext"/>
        <w:rPr>
          <w:rFonts w:ascii="Arial" w:hAnsi="Arial" w:cs="Arial"/>
          <w:sz w:val="8"/>
          <w:szCs w:val="8"/>
          <w:lang w:val="de-DE"/>
        </w:rPr>
      </w:pPr>
    </w:p>
    <w:p w14:paraId="2FBAF11C" w14:textId="4A5AB149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204FF7">
        <w:rPr>
          <w:rFonts w:ascii="Arial" w:hAnsi="Arial" w:cs="Arial"/>
          <w:lang w:val="de-DE"/>
        </w:rPr>
        <w:t>[Firma]</w:t>
      </w:r>
    </w:p>
    <w:p w14:paraId="5EC53588" w14:textId="54A66E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204FF7">
        <w:rPr>
          <w:rFonts w:ascii="Arial" w:hAnsi="Arial" w:cs="Arial"/>
          <w:lang w:val="de-DE"/>
        </w:rPr>
        <w:t>[Strasse] [Nr.]</w:t>
      </w:r>
    </w:p>
    <w:p w14:paraId="39156185" w14:textId="44E7B690" w:rsidR="00204FF7" w:rsidRDefault="00204FF7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[Postfach] [Nr.]</w:t>
      </w:r>
    </w:p>
    <w:p w14:paraId="115D8E58" w14:textId="232FD39C" w:rsidR="00E15E83" w:rsidRDefault="00204FF7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[PLZ] [Ort]</w:t>
      </w: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176F0E30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A7FFB84" w14:textId="77777777" w:rsidR="00204FF7" w:rsidRDefault="00204FF7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4C98B6A6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204FF7">
        <w:rPr>
          <w:rFonts w:ascii="Arial" w:hAnsi="Arial" w:cs="Arial"/>
          <w:lang w:val="de-DE"/>
        </w:rPr>
        <w:t>[</w:t>
      </w:r>
      <w:r w:rsidR="00204FF7">
        <w:rPr>
          <w:rFonts w:ascii="Arial" w:hAnsi="Arial" w:cs="Arial"/>
        </w:rPr>
        <w:t>Ort]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6145EA">
        <w:rPr>
          <w:rFonts w:ascii="Arial" w:hAnsi="Arial" w:cs="Arial"/>
          <w:noProof/>
        </w:rPr>
        <w:t>22. Mai 2022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5F368C21" w:rsidR="00060D13" w:rsidRPr="001208B1" w:rsidRDefault="00204FF7" w:rsidP="001208B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Adressänderung</w:t>
      </w:r>
      <w:r w:rsidR="001208B1">
        <w:rPr>
          <w:rFonts w:ascii="Arial" w:hAnsi="Arial" w:cs="Arial"/>
          <w:b/>
        </w:rPr>
        <w:t xml:space="preserve"> / </w:t>
      </w:r>
      <w:r w:rsidR="001208B1" w:rsidRPr="001208B1">
        <w:rPr>
          <w:rFonts w:ascii="Arial" w:hAnsi="Arial" w:cs="Arial"/>
          <w:b/>
          <w:bCs/>
        </w:rPr>
        <w:t xml:space="preserve">Kunden-Nummer: </w:t>
      </w:r>
      <w:r w:rsidR="001208B1">
        <w:rPr>
          <w:rFonts w:ascii="Arial" w:hAnsi="Arial" w:cs="Arial"/>
          <w:b/>
          <w:bCs/>
        </w:rPr>
        <w:t>[Nr. ]</w:t>
      </w:r>
    </w:p>
    <w:p w14:paraId="75C31953" w14:textId="77777777" w:rsidR="00060D13" w:rsidRPr="00060D13" w:rsidRDefault="00060D13" w:rsidP="001208B1">
      <w:pPr>
        <w:spacing w:line="276" w:lineRule="auto"/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1208B1">
      <w:pPr>
        <w:spacing w:line="276" w:lineRule="auto"/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4F195F41" w14:textId="77777777" w:rsidR="00060D13" w:rsidRPr="00060D13" w:rsidRDefault="00060D13" w:rsidP="001208B1">
      <w:pPr>
        <w:spacing w:line="276" w:lineRule="auto"/>
        <w:rPr>
          <w:rFonts w:ascii="Arial" w:hAnsi="Arial" w:cs="Arial"/>
        </w:rPr>
      </w:pPr>
    </w:p>
    <w:p w14:paraId="18719379" w14:textId="517DE2D6" w:rsidR="00204FF7" w:rsidRDefault="00204FF7" w:rsidP="001208B1">
      <w:pPr>
        <w:spacing w:line="276" w:lineRule="auto"/>
        <w:rPr>
          <w:rFonts w:ascii="Arial" w:hAnsi="Arial" w:cs="Arial"/>
        </w:rPr>
      </w:pPr>
      <w:r w:rsidRPr="00204FF7">
        <w:rPr>
          <w:rFonts w:ascii="Arial" w:hAnsi="Arial" w:cs="Arial"/>
        </w:rPr>
        <w:t xml:space="preserve">Infolge </w:t>
      </w:r>
      <w:r>
        <w:rPr>
          <w:rFonts w:ascii="Arial" w:hAnsi="Arial" w:cs="Arial"/>
        </w:rPr>
        <w:t xml:space="preserve">Wohnortwechsel informiere ich Sie über meine neue Adresse, welche per [Datum] gültig ist. </w:t>
      </w:r>
    </w:p>
    <w:p w14:paraId="657400C9" w14:textId="2E4EFF14" w:rsidR="001208B1" w:rsidRDefault="001208B1" w:rsidP="001208B1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1208B1" w14:paraId="5DC8224A" w14:textId="77777777" w:rsidTr="001208B1">
        <w:tc>
          <w:tcPr>
            <w:tcW w:w="4773" w:type="dxa"/>
          </w:tcPr>
          <w:p w14:paraId="4CDCB1E4" w14:textId="2439C7D8" w:rsidR="001208B1" w:rsidRDefault="001208B1" w:rsidP="001208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04FF7">
              <w:rPr>
                <w:rFonts w:ascii="Arial" w:hAnsi="Arial" w:cs="Arial"/>
                <w:b/>
                <w:bCs/>
              </w:rPr>
              <w:t>Neue Adresse:</w:t>
            </w:r>
          </w:p>
          <w:p w14:paraId="57B47944" w14:textId="77777777" w:rsidR="001208B1" w:rsidRPr="001208B1" w:rsidRDefault="001208B1" w:rsidP="001208B1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C81E1E5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Mustermann</w:t>
            </w:r>
          </w:p>
          <w:p w14:paraId="2DC3FDC3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Musterstrasse 99 </w:t>
            </w:r>
          </w:p>
          <w:p w14:paraId="52EAE713" w14:textId="7C27E1E5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 Musterort</w:t>
            </w:r>
          </w:p>
          <w:p w14:paraId="21121284" w14:textId="4D5D2366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</w:p>
          <w:p w14:paraId="0923EAE8" w14:textId="51A8393D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+41 99 999 99 99</w:t>
            </w:r>
          </w:p>
          <w:p w14:paraId="0493D1F0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2A24DDD2" w14:textId="419D10B3" w:rsidR="001208B1" w:rsidRDefault="001208B1" w:rsidP="001208B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208B1">
              <w:rPr>
                <w:rFonts w:ascii="Arial" w:hAnsi="Arial" w:cs="Arial"/>
                <w:b/>
                <w:bCs/>
              </w:rPr>
              <w:t>Alte Adresse:</w:t>
            </w:r>
          </w:p>
          <w:p w14:paraId="41968B8D" w14:textId="77777777" w:rsidR="001208B1" w:rsidRPr="001208B1" w:rsidRDefault="001208B1" w:rsidP="001208B1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35E91C3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Mustermann</w:t>
            </w:r>
          </w:p>
          <w:p w14:paraId="3E0AC2D4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Musterweg 1 </w:t>
            </w:r>
          </w:p>
          <w:p w14:paraId="3DE10274" w14:textId="3DA8AF2E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 Musterort</w:t>
            </w:r>
          </w:p>
          <w:p w14:paraId="371CC043" w14:textId="650889E1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</w:p>
          <w:p w14:paraId="139E57C7" w14:textId="243F1C9F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+41 99 999 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9</w:t>
            </w:r>
            <w:r>
              <w:rPr>
                <w:rFonts w:ascii="Arial" w:hAnsi="Arial" w:cs="Arial"/>
              </w:rPr>
              <w:t>9</w:t>
            </w:r>
          </w:p>
          <w:p w14:paraId="35E99A10" w14:textId="77777777" w:rsidR="001208B1" w:rsidRDefault="001208B1" w:rsidP="001208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9C76DD" w14:textId="156D24A0" w:rsidR="001208B1" w:rsidRDefault="001208B1" w:rsidP="001208B1">
      <w:pPr>
        <w:spacing w:line="276" w:lineRule="auto"/>
        <w:rPr>
          <w:rFonts w:ascii="Arial" w:hAnsi="Arial" w:cs="Arial"/>
        </w:rPr>
      </w:pPr>
    </w:p>
    <w:p w14:paraId="1722CCEB" w14:textId="77777777" w:rsidR="001208B1" w:rsidRDefault="001208B1" w:rsidP="001208B1">
      <w:pPr>
        <w:spacing w:line="276" w:lineRule="auto"/>
        <w:rPr>
          <w:rFonts w:ascii="Arial" w:hAnsi="Arial" w:cs="Arial"/>
        </w:rPr>
      </w:pPr>
    </w:p>
    <w:p w14:paraId="43096452" w14:textId="0716EC1F" w:rsidR="00204FF7" w:rsidRDefault="001208B1" w:rsidP="001208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Bitte bestätigen Sie den Erhalt dieser Mitteilung.</w:t>
      </w:r>
    </w:p>
    <w:p w14:paraId="000F2E63" w14:textId="77777777" w:rsidR="00083603" w:rsidRPr="00204FF7" w:rsidRDefault="00083603" w:rsidP="001208B1">
      <w:pPr>
        <w:spacing w:line="276" w:lineRule="auto"/>
        <w:rPr>
          <w:rFonts w:ascii="Arial" w:hAnsi="Arial" w:cs="Arial"/>
        </w:rPr>
      </w:pPr>
    </w:p>
    <w:p w14:paraId="61733DCB" w14:textId="77777777" w:rsidR="00083603" w:rsidRPr="00204FF7" w:rsidRDefault="00083603" w:rsidP="001208B1">
      <w:pPr>
        <w:spacing w:line="276" w:lineRule="auto"/>
        <w:rPr>
          <w:rFonts w:ascii="Arial" w:hAnsi="Arial" w:cs="Arial"/>
        </w:rPr>
      </w:pPr>
    </w:p>
    <w:p w14:paraId="1D167212" w14:textId="77777777" w:rsidR="00083603" w:rsidRPr="00204FF7" w:rsidRDefault="00083603" w:rsidP="001208B1">
      <w:pPr>
        <w:spacing w:line="276" w:lineRule="auto"/>
        <w:rPr>
          <w:rFonts w:ascii="Arial" w:hAnsi="Arial" w:cs="Arial"/>
        </w:rPr>
      </w:pPr>
    </w:p>
    <w:p w14:paraId="0122D749" w14:textId="77777777" w:rsidR="001163DE" w:rsidRPr="00A44057" w:rsidRDefault="001163DE" w:rsidP="001208B1">
      <w:pPr>
        <w:spacing w:line="276" w:lineRule="auto"/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Pr="00A44057" w:rsidRDefault="00723E1D" w:rsidP="001208B1">
      <w:pPr>
        <w:spacing w:line="276" w:lineRule="auto"/>
        <w:rPr>
          <w:rFonts w:ascii="Arial" w:hAnsi="Arial" w:cs="Arial"/>
        </w:rPr>
      </w:pPr>
    </w:p>
    <w:p w14:paraId="769C9504" w14:textId="77777777" w:rsidR="00723E1D" w:rsidRPr="00A44057" w:rsidRDefault="00723E1D" w:rsidP="001208B1">
      <w:pPr>
        <w:spacing w:line="276" w:lineRule="auto"/>
        <w:rPr>
          <w:rFonts w:ascii="Arial" w:hAnsi="Arial" w:cs="Arial"/>
        </w:rPr>
      </w:pPr>
    </w:p>
    <w:p w14:paraId="700DA0BA" w14:textId="19A3EB54" w:rsidR="001163DE" w:rsidRDefault="00B33C9B" w:rsidP="001208B1">
      <w:pPr>
        <w:spacing w:line="276" w:lineRule="auto"/>
        <w:rPr>
          <w:rFonts w:ascii="Arial" w:hAnsi="Arial" w:cs="Arial"/>
        </w:rPr>
      </w:pPr>
      <w:r w:rsidRPr="00A44057">
        <w:rPr>
          <w:rFonts w:ascii="Arial" w:hAnsi="Arial" w:cs="Arial"/>
        </w:rPr>
        <w:t>Vorname Name</w:t>
      </w:r>
    </w:p>
    <w:p w14:paraId="4087B402" w14:textId="311176F0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060C903C" w14:textId="2B06065F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212F234F" w14:textId="286A5B67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13413FC2" w14:textId="4937B7F0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79985072" w14:textId="63531295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04FCD0FF" w14:textId="71EA8B91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4DF93E13" w14:textId="6DCF373E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41872548" w14:textId="78AE1A63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4A3742FF" w14:textId="4512145E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61A42AEB" w14:textId="720F723A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559E1ABF" w14:textId="5A1BDA6E" w:rsidR="006145EA" w:rsidRPr="006145EA" w:rsidRDefault="006145EA" w:rsidP="001208B1">
      <w:pPr>
        <w:spacing w:line="276" w:lineRule="auto"/>
        <w:rPr>
          <w:rFonts w:ascii="Arial" w:hAnsi="Arial" w:cs="Arial"/>
          <w:b/>
          <w:bCs/>
        </w:rPr>
      </w:pPr>
      <w:r w:rsidRPr="006145EA">
        <w:rPr>
          <w:rFonts w:ascii="Arial" w:hAnsi="Arial" w:cs="Arial"/>
          <w:b/>
          <w:bCs/>
        </w:rPr>
        <w:lastRenderedPageBreak/>
        <w:t xml:space="preserve">Checkliste </w:t>
      </w:r>
    </w:p>
    <w:p w14:paraId="79978C11" w14:textId="16F7700E" w:rsidR="006145EA" w:rsidRDefault="006145EA" w:rsidP="001208B1">
      <w:pPr>
        <w:spacing w:line="276" w:lineRule="auto"/>
        <w:rPr>
          <w:rFonts w:ascii="Arial" w:hAnsi="Arial" w:cs="Arial"/>
        </w:rPr>
      </w:pPr>
    </w:p>
    <w:p w14:paraId="2D928F5F" w14:textId="77777777" w:rsidR="0031066B" w:rsidRDefault="0031066B" w:rsidP="001208B1">
      <w:pPr>
        <w:spacing w:line="276" w:lineRule="auto"/>
        <w:rPr>
          <w:rFonts w:ascii="Arial" w:hAnsi="Arial" w:cs="Arial"/>
        </w:rPr>
      </w:pPr>
    </w:p>
    <w:p w14:paraId="5CE405FC" w14:textId="2E5F35C9" w:rsidR="006145EA" w:rsidRDefault="006145EA" w:rsidP="001208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Folgenden Firmen und Institutionen müssen Sie Ihre Adressänderung bekannt geben:</w:t>
      </w:r>
    </w:p>
    <w:p w14:paraId="159F2FBF" w14:textId="77777777" w:rsidR="0031066B" w:rsidRDefault="0031066B" w:rsidP="001208B1">
      <w:pPr>
        <w:spacing w:line="276" w:lineRule="auto"/>
        <w:rPr>
          <w:rFonts w:ascii="Arial" w:hAnsi="Arial" w:cs="Arial"/>
        </w:rPr>
      </w:pPr>
    </w:p>
    <w:p w14:paraId="2E42AB42" w14:textId="4EB0CB22" w:rsidR="006145EA" w:rsidRDefault="006145EA" w:rsidP="001208B1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6145EA" w14:paraId="5F429468" w14:textId="77777777" w:rsidTr="0031066B">
        <w:tc>
          <w:tcPr>
            <w:tcW w:w="4773" w:type="dxa"/>
          </w:tcPr>
          <w:p w14:paraId="05ED011E" w14:textId="7939B6AB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Arbeitgeber</w:t>
            </w:r>
          </w:p>
        </w:tc>
        <w:tc>
          <w:tcPr>
            <w:tcW w:w="4773" w:type="dxa"/>
          </w:tcPr>
          <w:p w14:paraId="70509A76" w14:textId="5EC7CB56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  <w:r w:rsidRPr="006145EA">
              <w:rPr>
                <w:rFonts w:ascii="Arial" w:hAnsi="Arial" w:cs="Arial"/>
              </w:rPr>
              <w:t>Kreditkartenunternehmen</w:t>
            </w:r>
          </w:p>
        </w:tc>
      </w:tr>
      <w:tr w:rsidR="006145EA" w14:paraId="09525278" w14:textId="77777777" w:rsidTr="0031066B">
        <w:tc>
          <w:tcPr>
            <w:tcW w:w="4773" w:type="dxa"/>
          </w:tcPr>
          <w:p w14:paraId="18443738" w14:textId="46AAB229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Pensionskasse</w:t>
            </w:r>
          </w:p>
        </w:tc>
        <w:tc>
          <w:tcPr>
            <w:tcW w:w="4773" w:type="dxa"/>
          </w:tcPr>
          <w:p w14:paraId="0C07263B" w14:textId="101330F7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Zeitungen und Zeitschriften</w:t>
            </w:r>
          </w:p>
        </w:tc>
      </w:tr>
      <w:tr w:rsidR="006145EA" w14:paraId="72A70EB6" w14:textId="77777777" w:rsidTr="0031066B">
        <w:tc>
          <w:tcPr>
            <w:tcW w:w="4773" w:type="dxa"/>
          </w:tcPr>
          <w:p w14:paraId="36327F70" w14:textId="408968F1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Bank</w:t>
            </w:r>
          </w:p>
        </w:tc>
        <w:tc>
          <w:tcPr>
            <w:tcW w:w="4773" w:type="dxa"/>
          </w:tcPr>
          <w:p w14:paraId="4A4FCE38" w14:textId="5BB1AF5D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31066B">
              <w:rPr>
                <w:rFonts w:ascii="Arial" w:hAnsi="Arial" w:cs="Arial"/>
              </w:rPr>
              <w:t xml:space="preserve">Gemeinde / Steueramt </w:t>
            </w:r>
          </w:p>
        </w:tc>
      </w:tr>
      <w:tr w:rsidR="006145EA" w14:paraId="01325997" w14:textId="77777777" w:rsidTr="0031066B">
        <w:tc>
          <w:tcPr>
            <w:tcW w:w="4773" w:type="dxa"/>
          </w:tcPr>
          <w:p w14:paraId="0DEC4A31" w14:textId="11EB9CC6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Strassenverkehrsamt</w:t>
            </w:r>
          </w:p>
        </w:tc>
        <w:tc>
          <w:tcPr>
            <w:tcW w:w="4773" w:type="dxa"/>
          </w:tcPr>
          <w:p w14:paraId="3CE6E6D5" w14:textId="0ECA6737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31066B">
              <w:rPr>
                <w:rFonts w:ascii="Arial" w:hAnsi="Arial" w:cs="Arial"/>
              </w:rPr>
              <w:t xml:space="preserve"> Radio / TV (Serafe)</w:t>
            </w:r>
          </w:p>
        </w:tc>
      </w:tr>
      <w:tr w:rsidR="006145EA" w14:paraId="7CAB486C" w14:textId="77777777" w:rsidTr="0031066B">
        <w:tc>
          <w:tcPr>
            <w:tcW w:w="4773" w:type="dxa"/>
          </w:tcPr>
          <w:p w14:paraId="03A3B207" w14:textId="3BDC817E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="0031066B">
              <w:rPr>
                <w:rFonts w:ascii="Arial" w:hAnsi="Arial" w:cs="Arial"/>
              </w:rPr>
              <w:t xml:space="preserve">Strom- und Wasserlieferant </w:t>
            </w:r>
          </w:p>
        </w:tc>
        <w:tc>
          <w:tcPr>
            <w:tcW w:w="4773" w:type="dxa"/>
          </w:tcPr>
          <w:p w14:paraId="39F1648D" w14:textId="3ACC51EF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31066B">
              <w:rPr>
                <w:rFonts w:ascii="Arial" w:hAnsi="Arial" w:cs="Arial"/>
              </w:rPr>
              <w:t xml:space="preserve"> Militär (Kreiskommando)</w:t>
            </w:r>
          </w:p>
        </w:tc>
      </w:tr>
      <w:tr w:rsidR="006145EA" w14:paraId="5BDF88C9" w14:textId="77777777" w:rsidTr="0031066B">
        <w:tc>
          <w:tcPr>
            <w:tcW w:w="4773" w:type="dxa"/>
          </w:tcPr>
          <w:p w14:paraId="520657F6" w14:textId="597A96AB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Krankenkasse</w:t>
            </w:r>
          </w:p>
        </w:tc>
        <w:tc>
          <w:tcPr>
            <w:tcW w:w="4773" w:type="dxa"/>
          </w:tcPr>
          <w:p w14:paraId="5869549A" w14:textId="05535D88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31066B">
              <w:rPr>
                <w:rFonts w:ascii="Arial" w:hAnsi="Arial" w:cs="Arial"/>
              </w:rPr>
              <w:t xml:space="preserve"> Hausarzt / Zahnarzt</w:t>
            </w:r>
          </w:p>
        </w:tc>
      </w:tr>
      <w:tr w:rsidR="006145EA" w14:paraId="5B9EAAC6" w14:textId="77777777" w:rsidTr="0031066B">
        <w:tc>
          <w:tcPr>
            <w:tcW w:w="4773" w:type="dxa"/>
          </w:tcPr>
          <w:p w14:paraId="298F75FD" w14:textId="4EDC8753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Versicherungen (Auto, Hausrat, etc)</w:t>
            </w:r>
          </w:p>
        </w:tc>
        <w:tc>
          <w:tcPr>
            <w:tcW w:w="4773" w:type="dxa"/>
          </w:tcPr>
          <w:p w14:paraId="7FAE451F" w14:textId="7346B4D5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31066B">
              <w:rPr>
                <w:rFonts w:ascii="Arial" w:hAnsi="Arial" w:cs="Arial"/>
              </w:rPr>
              <w:t xml:space="preserve"> Vereine </w:t>
            </w:r>
          </w:p>
        </w:tc>
      </w:tr>
      <w:tr w:rsidR="006145EA" w14:paraId="02AE4E56" w14:textId="77777777" w:rsidTr="0031066B">
        <w:tc>
          <w:tcPr>
            <w:tcW w:w="4773" w:type="dxa"/>
          </w:tcPr>
          <w:p w14:paraId="710A5926" w14:textId="2B962A3C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Telekommunikationsanbieter (Internet, etc)</w:t>
            </w:r>
          </w:p>
        </w:tc>
        <w:tc>
          <w:tcPr>
            <w:tcW w:w="4773" w:type="dxa"/>
          </w:tcPr>
          <w:p w14:paraId="350B043C" w14:textId="340F2FA7" w:rsidR="006145EA" w:rsidRDefault="006145EA" w:rsidP="006145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31066B">
              <w:rPr>
                <w:rFonts w:ascii="Arial" w:hAnsi="Arial" w:cs="Arial"/>
              </w:rPr>
              <w:t xml:space="preserve"> Autogarage</w:t>
            </w:r>
          </w:p>
        </w:tc>
      </w:tr>
      <w:tr w:rsidR="00E456A1" w14:paraId="2C75C830" w14:textId="77777777" w:rsidTr="0031066B">
        <w:tc>
          <w:tcPr>
            <w:tcW w:w="4773" w:type="dxa"/>
          </w:tcPr>
          <w:p w14:paraId="77BC27BF" w14:textId="3F269CCF" w:rsidR="00E456A1" w:rsidRDefault="00E456A1" w:rsidP="00E456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Versandhäuser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3" w:type="dxa"/>
          </w:tcPr>
          <w:p w14:paraId="084DD1C9" w14:textId="43639BC5" w:rsidR="00E456A1" w:rsidRDefault="00E456A1" w:rsidP="00E456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Mitgliedschaften (Cumulus, Miles&amp;More)</w:t>
            </w:r>
          </w:p>
        </w:tc>
      </w:tr>
      <w:tr w:rsidR="00E456A1" w14:paraId="3DDE85DD" w14:textId="77777777" w:rsidTr="0031066B">
        <w:tc>
          <w:tcPr>
            <w:tcW w:w="4773" w:type="dxa"/>
          </w:tcPr>
          <w:p w14:paraId="5EB92F90" w14:textId="355CCF34" w:rsidR="00E456A1" w:rsidRDefault="00E456A1" w:rsidP="00E456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809CA">
              <w:rPr>
                <w:rFonts w:ascii="Arial" w:hAnsi="Arial" w:cs="Arial"/>
              </w:rPr>
              <w:t>Post</w:t>
            </w:r>
          </w:p>
        </w:tc>
        <w:tc>
          <w:tcPr>
            <w:tcW w:w="4773" w:type="dxa"/>
          </w:tcPr>
          <w:p w14:paraId="01629443" w14:textId="50413A93" w:rsidR="00E456A1" w:rsidRDefault="00E456A1" w:rsidP="00E456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809CA">
              <w:rPr>
                <w:rFonts w:ascii="Arial" w:hAnsi="Arial" w:cs="Arial"/>
              </w:rPr>
              <w:t>Familie, Freunde und Bekannte</w:t>
            </w:r>
          </w:p>
        </w:tc>
      </w:tr>
    </w:tbl>
    <w:p w14:paraId="6F6DAE1E" w14:textId="77777777" w:rsidR="006145EA" w:rsidRPr="00A44057" w:rsidRDefault="006145EA" w:rsidP="001208B1">
      <w:pPr>
        <w:spacing w:line="276" w:lineRule="auto"/>
        <w:rPr>
          <w:rFonts w:ascii="Arial" w:hAnsi="Arial" w:cs="Arial"/>
        </w:rPr>
      </w:pPr>
    </w:p>
    <w:sectPr w:rsidR="006145EA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70C3" w14:textId="77777777" w:rsidR="000B0E83" w:rsidRDefault="000B0E83" w:rsidP="00481865">
      <w:pPr>
        <w:spacing w:line="240" w:lineRule="auto"/>
      </w:pPr>
      <w:r>
        <w:separator/>
      </w:r>
    </w:p>
  </w:endnote>
  <w:endnote w:type="continuationSeparator" w:id="0">
    <w:p w14:paraId="28C0B3D6" w14:textId="77777777" w:rsidR="000B0E83" w:rsidRDefault="000B0E8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0836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D7AE" w14:textId="77777777" w:rsidR="000B0E83" w:rsidRDefault="000B0E83" w:rsidP="00481865">
      <w:pPr>
        <w:spacing w:line="240" w:lineRule="auto"/>
      </w:pPr>
      <w:r>
        <w:separator/>
      </w:r>
    </w:p>
  </w:footnote>
  <w:footnote w:type="continuationSeparator" w:id="0">
    <w:p w14:paraId="4F048E99" w14:textId="77777777" w:rsidR="000B0E83" w:rsidRDefault="000B0E83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0B0E83"/>
    <w:rsid w:val="001163DE"/>
    <w:rsid w:val="001208B1"/>
    <w:rsid w:val="00186249"/>
    <w:rsid w:val="00204FF7"/>
    <w:rsid w:val="002070D2"/>
    <w:rsid w:val="0023661C"/>
    <w:rsid w:val="0024467A"/>
    <w:rsid w:val="002E7A0E"/>
    <w:rsid w:val="0031066B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4949"/>
    <w:rsid w:val="00540471"/>
    <w:rsid w:val="00565571"/>
    <w:rsid w:val="005C62AD"/>
    <w:rsid w:val="005D6017"/>
    <w:rsid w:val="005E1EAA"/>
    <w:rsid w:val="006054BA"/>
    <w:rsid w:val="006145EA"/>
    <w:rsid w:val="00640855"/>
    <w:rsid w:val="006C3CAD"/>
    <w:rsid w:val="006D3C4F"/>
    <w:rsid w:val="00723E1D"/>
    <w:rsid w:val="007809CA"/>
    <w:rsid w:val="007A30D5"/>
    <w:rsid w:val="007E0B01"/>
    <w:rsid w:val="00833B94"/>
    <w:rsid w:val="00857414"/>
    <w:rsid w:val="00857510"/>
    <w:rsid w:val="008C0662"/>
    <w:rsid w:val="008F18F4"/>
    <w:rsid w:val="00907E3A"/>
    <w:rsid w:val="00975FA8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67EDA"/>
    <w:rsid w:val="00DE2EC4"/>
    <w:rsid w:val="00E15E83"/>
    <w:rsid w:val="00E35E64"/>
    <w:rsid w:val="00E37CB3"/>
    <w:rsid w:val="00E456A1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table" w:styleId="Tabellenraster">
    <w:name w:val="Table Grid"/>
    <w:basedOn w:val="NormaleTabelle"/>
    <w:uiPriority w:val="59"/>
    <w:rsid w:val="00120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E861-2A4B-0147-A4C0-74ABCB3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2</Pages>
  <Words>224</Words>
  <Characters>1313</Characters>
  <Application>Microsoft Office Word</Application>
  <DocSecurity>0</DocSecurity>
  <Lines>145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Adressänderung Vorlage</vt:lpstr>
    </vt:vector>
  </TitlesOfParts>
  <Manager/>
  <Company>https://Vorla.ch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Adressänderung Vorlage</dc:title>
  <dc:subject/>
  <dc:creator>https://Vorla.ch</dc:creator>
  <cp:keywords/>
  <dc:description>Adressänderung Vorlage
https://Vorla.ch</dc:description>
  <cp:lastModifiedBy>Michael Muther</cp:lastModifiedBy>
  <cp:revision>12</cp:revision>
  <cp:lastPrinted>2022-05-22T08:50:00Z</cp:lastPrinted>
  <dcterms:created xsi:type="dcterms:W3CDTF">2017-02-03T14:19:00Z</dcterms:created>
  <dcterms:modified xsi:type="dcterms:W3CDTF">2022-05-22T09:56:00Z</dcterms:modified>
  <cp:category/>
</cp:coreProperties>
</file>