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4569" w14:textId="48AD110B" w:rsidR="00D56B6E" w:rsidRPr="00D56B6E" w:rsidRDefault="00D56B6E" w:rsidP="00060D13">
      <w:pPr>
        <w:pStyle w:val="Lauftext"/>
        <w:rPr>
          <w:rFonts w:ascii="Arial" w:hAnsi="Arial" w:cs="Arial"/>
          <w:sz w:val="14"/>
          <w:lang w:val="de-DE"/>
        </w:rPr>
      </w:pPr>
      <w:r w:rsidRPr="00D56B6E">
        <w:rPr>
          <w:rFonts w:ascii="Arial" w:hAnsi="Arial" w:cs="Arial"/>
          <w:sz w:val="14"/>
          <w:lang w:val="de-DE"/>
        </w:rPr>
        <w:t>Absender:</w:t>
      </w:r>
    </w:p>
    <w:p w14:paraId="449144BF" w14:textId="7951821B" w:rsidR="00E15E83" w:rsidRDefault="00D56B6E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[Vorname] [Name]</w:t>
      </w:r>
    </w:p>
    <w:p w14:paraId="456569BE" w14:textId="62108E18" w:rsidR="00E15E83" w:rsidRDefault="00D56B6E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proofErr w:type="spellStart"/>
      <w:r>
        <w:rPr>
          <w:rFonts w:ascii="Arial" w:hAnsi="Arial" w:cs="Arial"/>
          <w:lang w:val="de-DE"/>
        </w:rPr>
        <w:t>Strasse</w:t>
      </w:r>
      <w:proofErr w:type="spellEnd"/>
      <w:r>
        <w:rPr>
          <w:rFonts w:ascii="Arial" w:hAnsi="Arial" w:cs="Arial"/>
          <w:lang w:val="de-DE"/>
        </w:rPr>
        <w:t xml:space="preserve"> und Hausnummer]</w:t>
      </w:r>
    </w:p>
    <w:p w14:paraId="4D812AF5" w14:textId="2029A952" w:rsidR="00E15E83" w:rsidRDefault="00D56B6E" w:rsidP="00060D13">
      <w:pPr>
        <w:pStyle w:val="Lauftex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[PLZ] [Ort]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18C0762E" w14:textId="39C133E9" w:rsidR="00D56B6E" w:rsidRDefault="00E15E83" w:rsidP="008C0662">
      <w:pPr>
        <w:pStyle w:val="Lauftext"/>
        <w:tabs>
          <w:tab w:val="left" w:pos="5670"/>
        </w:tabs>
        <w:rPr>
          <w:rFonts w:ascii="Arial" w:hAnsi="Arial" w:cs="Arial"/>
          <w:sz w:val="14"/>
          <w:szCs w:val="14"/>
          <w:lang w:val="de-DE"/>
        </w:rPr>
      </w:pPr>
      <w:r w:rsidRPr="00D56B6E">
        <w:rPr>
          <w:rFonts w:ascii="Arial" w:hAnsi="Arial" w:cs="Arial"/>
          <w:sz w:val="14"/>
          <w:szCs w:val="14"/>
          <w:lang w:val="de-DE"/>
        </w:rPr>
        <w:tab/>
      </w:r>
      <w:r w:rsidR="00D56B6E" w:rsidRPr="00D56B6E">
        <w:rPr>
          <w:rFonts w:ascii="Arial" w:hAnsi="Arial" w:cs="Arial"/>
          <w:sz w:val="14"/>
          <w:szCs w:val="14"/>
          <w:lang w:val="de-DE"/>
        </w:rPr>
        <w:t>Empfänger:</w:t>
      </w:r>
    </w:p>
    <w:p w14:paraId="43F1365B" w14:textId="7C4A4DDA" w:rsidR="00C41016" w:rsidRPr="00C41016" w:rsidRDefault="00C41016" w:rsidP="008C0662">
      <w:pPr>
        <w:pStyle w:val="Lauftext"/>
        <w:tabs>
          <w:tab w:val="left" w:pos="5670"/>
        </w:tabs>
        <w:rPr>
          <w:rFonts w:ascii="Arial" w:hAnsi="Arial" w:cs="Arial"/>
          <w:b/>
          <w:bCs/>
          <w:sz w:val="14"/>
          <w:szCs w:val="14"/>
          <w:lang w:val="de-DE"/>
        </w:rPr>
      </w:pPr>
      <w:r>
        <w:rPr>
          <w:rFonts w:ascii="Arial" w:hAnsi="Arial" w:cs="Arial"/>
          <w:sz w:val="14"/>
          <w:szCs w:val="14"/>
          <w:lang w:val="de-DE"/>
        </w:rPr>
        <w:tab/>
      </w:r>
      <w:r w:rsidRPr="00C41016">
        <w:rPr>
          <w:rFonts w:ascii="Arial" w:hAnsi="Arial" w:cs="Arial"/>
          <w:b/>
          <w:bCs/>
          <w:lang w:val="de-DE"/>
        </w:rPr>
        <w:t>EINSCHREIBEN</w:t>
      </w:r>
    </w:p>
    <w:p w14:paraId="0BB94CD5" w14:textId="74C90B33" w:rsidR="00E15E83" w:rsidRDefault="00D56B6E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[Firma]</w:t>
      </w:r>
    </w:p>
    <w:p w14:paraId="2FBAF11C" w14:textId="039BA996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D56B6E">
        <w:rPr>
          <w:rFonts w:ascii="Arial" w:hAnsi="Arial" w:cs="Arial"/>
          <w:lang w:val="de-DE"/>
        </w:rPr>
        <w:t>[Vorname] [Nachname]</w:t>
      </w:r>
    </w:p>
    <w:p w14:paraId="5EC53588" w14:textId="38B6F2BA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D56B6E">
        <w:rPr>
          <w:rFonts w:ascii="Arial" w:hAnsi="Arial" w:cs="Arial"/>
          <w:lang w:val="de-DE"/>
        </w:rPr>
        <w:t>[</w:t>
      </w:r>
      <w:proofErr w:type="spellStart"/>
      <w:r w:rsidR="00D56B6E">
        <w:rPr>
          <w:rFonts w:ascii="Arial" w:hAnsi="Arial" w:cs="Arial"/>
          <w:lang w:val="de-DE"/>
        </w:rPr>
        <w:t>Strasse</w:t>
      </w:r>
      <w:proofErr w:type="spellEnd"/>
      <w:r w:rsidR="00D56B6E">
        <w:rPr>
          <w:rFonts w:ascii="Arial" w:hAnsi="Arial" w:cs="Arial"/>
          <w:lang w:val="de-DE"/>
        </w:rPr>
        <w:t>] [</w:t>
      </w:r>
      <w:proofErr w:type="spellStart"/>
      <w:r w:rsidR="00D56B6E">
        <w:rPr>
          <w:rFonts w:ascii="Arial" w:hAnsi="Arial" w:cs="Arial"/>
          <w:lang w:val="de-DE"/>
        </w:rPr>
        <w:t>Nr</w:t>
      </w:r>
      <w:proofErr w:type="spellEnd"/>
      <w:r w:rsidR="00D56B6E">
        <w:rPr>
          <w:rFonts w:ascii="Arial" w:hAnsi="Arial" w:cs="Arial"/>
          <w:lang w:val="de-DE"/>
        </w:rPr>
        <w:t>]</w:t>
      </w:r>
    </w:p>
    <w:p w14:paraId="115D8E58" w14:textId="2B4E3430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D56B6E">
        <w:rPr>
          <w:rFonts w:ascii="Arial" w:hAnsi="Arial" w:cs="Arial"/>
          <w:lang w:val="de-DE"/>
        </w:rPr>
        <w:t>[PLZ] [Ort]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749E1842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0BFB22B3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D56B6E">
        <w:rPr>
          <w:rFonts w:ascii="Arial" w:hAnsi="Arial" w:cs="Arial"/>
        </w:rPr>
        <w:t>[Ort]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C41016">
        <w:rPr>
          <w:rFonts w:ascii="Arial" w:hAnsi="Arial" w:cs="Arial"/>
          <w:noProof/>
        </w:rPr>
        <w:t>8. September 2022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3F673269" w:rsidR="00060D13" w:rsidRPr="00060D13" w:rsidRDefault="003B562D" w:rsidP="00060D13">
      <w:pPr>
        <w:rPr>
          <w:rFonts w:ascii="Arial" w:hAnsi="Arial" w:cs="Arial"/>
          <w:b/>
        </w:rPr>
      </w:pPr>
      <w:r w:rsidRPr="00060D13">
        <w:rPr>
          <w:rFonts w:ascii="Arial" w:hAnsi="Arial" w:cs="Arial"/>
          <w:b/>
        </w:rPr>
        <w:t>Betreff</w:t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4F195F41" w14:textId="77777777" w:rsidR="00060D13" w:rsidRPr="00060D13" w:rsidRDefault="00060D13" w:rsidP="00060D13">
      <w:pPr>
        <w:rPr>
          <w:rFonts w:ascii="Arial" w:hAnsi="Arial" w:cs="Arial"/>
        </w:rPr>
      </w:pPr>
    </w:p>
    <w:p w14:paraId="42A5CE3D" w14:textId="621CC1DE" w:rsidR="00083603" w:rsidRPr="00060D13" w:rsidRDefault="003B562D" w:rsidP="00060D13">
      <w:pPr>
        <w:rPr>
          <w:rFonts w:ascii="Arial" w:hAnsi="Arial" w:cs="Arial"/>
          <w:lang w:val="en"/>
        </w:rPr>
      </w:pPr>
      <w:r w:rsidRPr="00060D13">
        <w:rPr>
          <w:rFonts w:ascii="Arial" w:hAnsi="Arial" w:cs="Arial"/>
          <w:lang w:val="en"/>
        </w:rPr>
        <w:t>Text</w:t>
      </w:r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083603" w:rsidRPr="00060D13">
        <w:rPr>
          <w:rFonts w:ascii="Arial" w:hAnsi="Arial" w:cs="Arial"/>
          <w:lang w:val="en"/>
        </w:rPr>
        <w:t>Text</w:t>
      </w:r>
      <w:proofErr w:type="spellEnd"/>
      <w:r w:rsidR="00083603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>
        <w:rPr>
          <w:rFonts w:ascii="Arial" w:hAnsi="Arial" w:cs="Arial"/>
          <w:lang w:val="en"/>
        </w:rPr>
        <w:t>.</w:t>
      </w:r>
    </w:p>
    <w:p w14:paraId="6DE5DEDC" w14:textId="77777777" w:rsidR="00083603" w:rsidRPr="00060D13" w:rsidRDefault="00083603" w:rsidP="00060D13">
      <w:pPr>
        <w:rPr>
          <w:rFonts w:ascii="Arial" w:hAnsi="Arial" w:cs="Arial"/>
          <w:lang w:val="en"/>
        </w:rPr>
      </w:pPr>
    </w:p>
    <w:p w14:paraId="26A3A2EC" w14:textId="6084B01B" w:rsidR="00083603" w:rsidRPr="00060D13" w:rsidRDefault="00083603" w:rsidP="00060D13">
      <w:pPr>
        <w:rPr>
          <w:rFonts w:ascii="Arial" w:hAnsi="Arial" w:cs="Arial"/>
          <w:lang w:val="en"/>
        </w:rPr>
      </w:pPr>
      <w:r w:rsidRPr="00060D13">
        <w:rPr>
          <w:rFonts w:ascii="Arial" w:hAnsi="Arial" w:cs="Arial"/>
          <w:lang w:val="en"/>
        </w:rPr>
        <w:t xml:space="preserve">Text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="00D56B6E" w:rsidRPr="00D56B6E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D56B6E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D56B6E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D56B6E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D56B6E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 w:rsidRPr="00060D13">
        <w:rPr>
          <w:rFonts w:ascii="Arial" w:hAnsi="Arial" w:cs="Arial"/>
          <w:lang w:val="en"/>
        </w:rPr>
        <w:t xml:space="preserve"> </w:t>
      </w:r>
      <w:proofErr w:type="spellStart"/>
      <w:r w:rsidR="00D56B6E" w:rsidRPr="00060D13">
        <w:rPr>
          <w:rFonts w:ascii="Arial" w:hAnsi="Arial" w:cs="Arial"/>
          <w:lang w:val="en"/>
        </w:rPr>
        <w:t>Text</w:t>
      </w:r>
      <w:proofErr w:type="spellEnd"/>
      <w:r w:rsidR="00D56B6E">
        <w:rPr>
          <w:rFonts w:ascii="Arial" w:hAnsi="Arial" w:cs="Arial"/>
          <w:lang w:val="en"/>
        </w:rPr>
        <w:t>.</w:t>
      </w:r>
    </w:p>
    <w:p w14:paraId="6EADFB18" w14:textId="77777777" w:rsidR="00083603" w:rsidRPr="00060D13" w:rsidRDefault="00083603" w:rsidP="00060D13">
      <w:pPr>
        <w:rPr>
          <w:rFonts w:ascii="Arial" w:hAnsi="Arial" w:cs="Arial"/>
          <w:lang w:val="en"/>
        </w:rPr>
      </w:pPr>
    </w:p>
    <w:p w14:paraId="61733DCB" w14:textId="04788409" w:rsidR="00083603" w:rsidRDefault="00083603" w:rsidP="00060D13">
      <w:pPr>
        <w:rPr>
          <w:rFonts w:ascii="Arial" w:hAnsi="Arial" w:cs="Arial"/>
          <w:lang w:val="en"/>
        </w:rPr>
      </w:pPr>
      <w:r w:rsidRPr="00060D13">
        <w:rPr>
          <w:rFonts w:ascii="Arial" w:hAnsi="Arial" w:cs="Arial"/>
          <w:lang w:val="en"/>
        </w:rPr>
        <w:t xml:space="preserve">Text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060D13">
        <w:rPr>
          <w:rFonts w:ascii="Arial" w:hAnsi="Arial" w:cs="Arial"/>
          <w:lang w:val="en"/>
        </w:rPr>
        <w:t>Text</w:t>
      </w:r>
      <w:proofErr w:type="spellEnd"/>
      <w:r w:rsidRPr="00060D13">
        <w:rPr>
          <w:rFonts w:ascii="Arial" w:hAnsi="Arial" w:cs="Arial"/>
          <w:lang w:val="en"/>
        </w:rPr>
        <w:t xml:space="preserve"> </w:t>
      </w:r>
      <w:proofErr w:type="spellStart"/>
      <w:r w:rsidRPr="00A44057">
        <w:rPr>
          <w:rFonts w:ascii="Arial" w:hAnsi="Arial" w:cs="Arial"/>
          <w:lang w:val="en"/>
        </w:rPr>
        <w:t>Text</w:t>
      </w:r>
      <w:proofErr w:type="spellEnd"/>
      <w:r w:rsidRPr="00A44057">
        <w:rPr>
          <w:rFonts w:ascii="Arial" w:hAnsi="Arial" w:cs="Arial"/>
          <w:lang w:val="en"/>
        </w:rPr>
        <w:t xml:space="preserve"> </w:t>
      </w:r>
      <w:proofErr w:type="spellStart"/>
      <w:r w:rsidRPr="00A44057">
        <w:rPr>
          <w:rFonts w:ascii="Arial" w:hAnsi="Arial" w:cs="Arial"/>
          <w:lang w:val="en"/>
        </w:rPr>
        <w:t>Text</w:t>
      </w:r>
      <w:proofErr w:type="spellEnd"/>
      <w:r w:rsidR="00D56B6E">
        <w:rPr>
          <w:rFonts w:ascii="Arial" w:hAnsi="Arial" w:cs="Arial"/>
          <w:lang w:val="en"/>
        </w:rPr>
        <w:t>.</w:t>
      </w:r>
    </w:p>
    <w:p w14:paraId="1E6E0086" w14:textId="77777777" w:rsidR="00D56B6E" w:rsidRPr="00A44057" w:rsidRDefault="00D56B6E" w:rsidP="00060D13">
      <w:pPr>
        <w:rPr>
          <w:rFonts w:ascii="Arial" w:hAnsi="Arial" w:cs="Arial"/>
          <w:lang w:val="en"/>
        </w:rPr>
      </w:pPr>
    </w:p>
    <w:p w14:paraId="1D167212" w14:textId="77777777" w:rsidR="00083603" w:rsidRPr="00A44057" w:rsidRDefault="00083603" w:rsidP="00060D13">
      <w:pPr>
        <w:rPr>
          <w:rFonts w:ascii="Arial" w:hAnsi="Arial" w:cs="Arial"/>
          <w:lang w:val="en"/>
        </w:rPr>
      </w:pPr>
    </w:p>
    <w:p w14:paraId="0122D749" w14:textId="77777777" w:rsidR="001163DE" w:rsidRPr="00A44057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30A9CE95" w14:textId="77777777" w:rsidR="00723E1D" w:rsidRPr="00A44057" w:rsidRDefault="00723E1D" w:rsidP="00060D13">
      <w:pPr>
        <w:rPr>
          <w:rFonts w:ascii="Arial" w:hAnsi="Arial" w:cs="Arial"/>
        </w:rPr>
      </w:pPr>
    </w:p>
    <w:p w14:paraId="769C9504" w14:textId="77777777" w:rsidR="00723E1D" w:rsidRPr="00A44057" w:rsidRDefault="00723E1D" w:rsidP="00060D13">
      <w:pPr>
        <w:rPr>
          <w:rFonts w:ascii="Arial" w:hAnsi="Arial" w:cs="Arial"/>
        </w:rPr>
      </w:pPr>
    </w:p>
    <w:p w14:paraId="700DA0BA" w14:textId="05F2FD58" w:rsidR="001163DE" w:rsidRPr="00A44057" w:rsidRDefault="00D56B6E" w:rsidP="00060D1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33C9B" w:rsidRPr="00A44057">
        <w:rPr>
          <w:rFonts w:ascii="Arial" w:hAnsi="Arial" w:cs="Arial"/>
        </w:rPr>
        <w:t>Vorname</w:t>
      </w:r>
      <w:r>
        <w:rPr>
          <w:rFonts w:ascii="Arial" w:hAnsi="Arial" w:cs="Arial"/>
        </w:rPr>
        <w:t>]</w:t>
      </w:r>
      <w:r w:rsidR="00B33C9B" w:rsidRPr="00A44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B33C9B" w:rsidRPr="00A44057">
        <w:rPr>
          <w:rFonts w:ascii="Arial" w:hAnsi="Arial" w:cs="Arial"/>
        </w:rPr>
        <w:t>Name</w:t>
      </w:r>
      <w:r>
        <w:rPr>
          <w:rFonts w:ascii="Arial" w:hAnsi="Arial" w:cs="Arial"/>
        </w:rPr>
        <w:t>]</w:t>
      </w:r>
    </w:p>
    <w:sectPr w:rsidR="001163DE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BA15" w14:textId="77777777" w:rsidR="00DD3A43" w:rsidRDefault="00DD3A43" w:rsidP="00481865">
      <w:pPr>
        <w:spacing w:line="240" w:lineRule="auto"/>
      </w:pPr>
      <w:r>
        <w:separator/>
      </w:r>
    </w:p>
  </w:endnote>
  <w:endnote w:type="continuationSeparator" w:id="0">
    <w:p w14:paraId="59F9D667" w14:textId="77777777" w:rsidR="00DD3A43" w:rsidRDefault="00DD3A43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DE20A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BF5B" w14:textId="77777777" w:rsidR="00DD3A43" w:rsidRDefault="00DD3A43" w:rsidP="00481865">
      <w:pPr>
        <w:spacing w:line="240" w:lineRule="auto"/>
      </w:pPr>
      <w:r>
        <w:separator/>
      </w:r>
    </w:p>
  </w:footnote>
  <w:footnote w:type="continuationSeparator" w:id="0">
    <w:p w14:paraId="7908ECDF" w14:textId="77777777" w:rsidR="00DD3A43" w:rsidRDefault="00DD3A43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77C3A"/>
    <w:rsid w:val="00083603"/>
    <w:rsid w:val="001163DE"/>
    <w:rsid w:val="00186249"/>
    <w:rsid w:val="001F5507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74C5"/>
    <w:rsid w:val="004643BA"/>
    <w:rsid w:val="00481865"/>
    <w:rsid w:val="004D4DDD"/>
    <w:rsid w:val="004D5141"/>
    <w:rsid w:val="004F3C40"/>
    <w:rsid w:val="004F4949"/>
    <w:rsid w:val="00540471"/>
    <w:rsid w:val="00565571"/>
    <w:rsid w:val="00583E93"/>
    <w:rsid w:val="005C62AD"/>
    <w:rsid w:val="005D6017"/>
    <w:rsid w:val="005E1EAA"/>
    <w:rsid w:val="006054BA"/>
    <w:rsid w:val="00640855"/>
    <w:rsid w:val="00697447"/>
    <w:rsid w:val="006C3CAD"/>
    <w:rsid w:val="006D3C4F"/>
    <w:rsid w:val="00723E1D"/>
    <w:rsid w:val="007A30D5"/>
    <w:rsid w:val="007E0B01"/>
    <w:rsid w:val="00833B94"/>
    <w:rsid w:val="00857414"/>
    <w:rsid w:val="00857510"/>
    <w:rsid w:val="008C0662"/>
    <w:rsid w:val="008F18F4"/>
    <w:rsid w:val="00907E3A"/>
    <w:rsid w:val="009C74B7"/>
    <w:rsid w:val="009D42BC"/>
    <w:rsid w:val="00A17FDA"/>
    <w:rsid w:val="00A26EDD"/>
    <w:rsid w:val="00A44057"/>
    <w:rsid w:val="00A678D8"/>
    <w:rsid w:val="00A84A15"/>
    <w:rsid w:val="00AD3766"/>
    <w:rsid w:val="00B33C9B"/>
    <w:rsid w:val="00B57B53"/>
    <w:rsid w:val="00BA1FC6"/>
    <w:rsid w:val="00BB1565"/>
    <w:rsid w:val="00C156D4"/>
    <w:rsid w:val="00C41016"/>
    <w:rsid w:val="00C46412"/>
    <w:rsid w:val="00C7744C"/>
    <w:rsid w:val="00C84F46"/>
    <w:rsid w:val="00D00ACB"/>
    <w:rsid w:val="00D26744"/>
    <w:rsid w:val="00D31AE2"/>
    <w:rsid w:val="00D56B6E"/>
    <w:rsid w:val="00DD3A43"/>
    <w:rsid w:val="00DE20A9"/>
    <w:rsid w:val="00DE2EC4"/>
    <w:rsid w:val="00E15E83"/>
    <w:rsid w:val="00E35E64"/>
    <w:rsid w:val="00E37CB3"/>
    <w:rsid w:val="00E77CBB"/>
    <w:rsid w:val="00ED1709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6868-0F0F-4288-B6E8-CAFC5A4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830</Characters>
  <Application>Microsoft Office Word</Application>
  <DocSecurity>0</DocSecurity>
  <Lines>43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Couvert Sichtfenster rechts</vt:lpstr>
    </vt:vector>
  </TitlesOfParts>
  <Manager/>
  <Company>https://Vorla.ch</Company>
  <LinksUpToDate>false</LinksUpToDate>
  <CharactersWithSpaces>990</CharactersWithSpaces>
  <SharedDoc>false</SharedDoc>
  <HyperlinkBase>https://Vorla.ch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Eingeschriebener Brief Vorlage</dc:title>
  <dc:subject>Briefvorlage Schweiz</dc:subject>
  <dc:creator>https://Vorla.ch</dc:creator>
  <cp:keywords>Briefvorlage Schweiz</cp:keywords>
  <dc:description>https://Vorla.ch
Eingeschriebener Brief Vorlage</dc:description>
  <cp:lastModifiedBy>Michael Muther</cp:lastModifiedBy>
  <cp:revision>4</cp:revision>
  <cp:lastPrinted>2022-09-08T10:08:00Z</cp:lastPrinted>
  <dcterms:created xsi:type="dcterms:W3CDTF">2021-03-02T09:52:00Z</dcterms:created>
  <dcterms:modified xsi:type="dcterms:W3CDTF">2022-09-08T10:08:00Z</dcterms:modified>
  <cp:category/>
</cp:coreProperties>
</file>